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544F" w14:textId="77777777" w:rsidR="005D18F4" w:rsidRPr="005E5D27" w:rsidRDefault="005D18F4" w:rsidP="005D18F4">
      <w:pPr>
        <w:autoSpaceDE w:val="0"/>
        <w:autoSpaceDN w:val="0"/>
        <w:adjustRightInd w:val="0"/>
        <w:rPr>
          <w:b/>
          <w:color w:val="000000"/>
          <w:szCs w:val="18"/>
        </w:rPr>
      </w:pPr>
      <w:r w:rsidRPr="005E5D27">
        <w:rPr>
          <w:b/>
          <w:color w:val="000000"/>
          <w:szCs w:val="18"/>
        </w:rPr>
        <w:t>Beoordeling op basis van uw verzoek</w:t>
      </w:r>
    </w:p>
    <w:p w14:paraId="224D373D" w14:textId="77777777" w:rsidR="008C096C" w:rsidRPr="005E5D27" w:rsidRDefault="008C096C" w:rsidP="008C096C">
      <w:pPr>
        <w:autoSpaceDE w:val="0"/>
        <w:autoSpaceDN w:val="0"/>
        <w:adjustRightInd w:val="0"/>
        <w:rPr>
          <w:color w:val="000000"/>
          <w:szCs w:val="18"/>
        </w:rPr>
      </w:pPr>
      <w:r w:rsidRPr="005E5D27">
        <w:rPr>
          <w:color w:val="000000"/>
          <w:szCs w:val="18"/>
        </w:rPr>
        <w:t>Ik ben van mening dat werken volgens de bijgevoegde overeenkomst niet leidt tot de verplichting loonheffingen af te dragen of te voldoen, omdat werken overeenkomstig de door u voorgelegde overeenkomst niet leidt tot een (fictieve) dienstbetrekking tussen opdrachtgever en opdrachtnemer. Bij mijn beoordeling ga ik uit van de op dit moment geldende regelgeving.</w:t>
      </w:r>
    </w:p>
    <w:p w14:paraId="074CDF27" w14:textId="77777777" w:rsidR="008C096C" w:rsidRPr="005E5D27" w:rsidRDefault="008C096C" w:rsidP="008C096C">
      <w:pPr>
        <w:autoSpaceDE w:val="0"/>
        <w:autoSpaceDN w:val="0"/>
        <w:adjustRightInd w:val="0"/>
        <w:rPr>
          <w:color w:val="000000"/>
          <w:szCs w:val="18"/>
        </w:rPr>
      </w:pPr>
    </w:p>
    <w:p w14:paraId="2B19934A" w14:textId="77777777" w:rsidR="008C096C" w:rsidRPr="005E5D27" w:rsidRDefault="008C096C" w:rsidP="008C096C">
      <w:pPr>
        <w:autoSpaceDE w:val="0"/>
        <w:autoSpaceDN w:val="0"/>
        <w:adjustRightInd w:val="0"/>
        <w:rPr>
          <w:color w:val="000000"/>
          <w:szCs w:val="18"/>
        </w:rPr>
      </w:pPr>
      <w:r w:rsidRPr="005E5D27">
        <w:rPr>
          <w:color w:val="000000"/>
          <w:szCs w:val="18"/>
        </w:rPr>
        <w:t>Hierna geef ik een toelichting op mijn beoordeling. Hierbij komen de volgende onderwerpen aan de orde:</w:t>
      </w:r>
    </w:p>
    <w:p w14:paraId="0F345999" w14:textId="77777777" w:rsidR="008C096C" w:rsidRPr="005E5D27" w:rsidRDefault="008C096C" w:rsidP="008C096C">
      <w:pPr>
        <w:autoSpaceDE w:val="0"/>
        <w:autoSpaceDN w:val="0"/>
        <w:adjustRightInd w:val="0"/>
        <w:rPr>
          <w:color w:val="000000"/>
          <w:szCs w:val="18"/>
        </w:rPr>
      </w:pPr>
    </w:p>
    <w:p w14:paraId="665E02A5" w14:textId="77777777" w:rsidR="008C096C" w:rsidRPr="005E5D27" w:rsidRDefault="008C096C" w:rsidP="008C096C">
      <w:pPr>
        <w:pStyle w:val="Lijstalinea"/>
        <w:numPr>
          <w:ilvl w:val="0"/>
          <w:numId w:val="4"/>
        </w:numPr>
        <w:autoSpaceDE w:val="0"/>
        <w:autoSpaceDN w:val="0"/>
        <w:adjustRightInd w:val="0"/>
        <w:rPr>
          <w:rFonts w:cs="Arial"/>
          <w:color w:val="000000"/>
          <w:szCs w:val="18"/>
        </w:rPr>
      </w:pPr>
      <w:r w:rsidRPr="005E5D27">
        <w:rPr>
          <w:rFonts w:cs="Arial"/>
          <w:color w:val="000000"/>
          <w:szCs w:val="18"/>
        </w:rPr>
        <w:t xml:space="preserve">De privaatrechtelijke dienstbetrekking en de gezagsverhouding. </w:t>
      </w:r>
      <w:r w:rsidRPr="005E5D27">
        <w:rPr>
          <w:rFonts w:cs="Arial"/>
          <w:color w:val="000000"/>
          <w:szCs w:val="18"/>
        </w:rPr>
        <w:br/>
        <w:t>(Ik concludeer dat bij werken op basis van de door u voorgelegde overeenkomst geen sprake is van een dienstbetrekking vanwege het ontbreken van een gezagsverhouding.)</w:t>
      </w:r>
    </w:p>
    <w:p w14:paraId="3F985965" w14:textId="77777777" w:rsidR="008C096C" w:rsidRPr="005E5D27" w:rsidRDefault="008C096C" w:rsidP="008C096C">
      <w:pPr>
        <w:pStyle w:val="Lijstalinea"/>
        <w:numPr>
          <w:ilvl w:val="0"/>
          <w:numId w:val="4"/>
        </w:numPr>
        <w:autoSpaceDE w:val="0"/>
        <w:autoSpaceDN w:val="0"/>
        <w:adjustRightInd w:val="0"/>
        <w:rPr>
          <w:rFonts w:cs="Arial"/>
          <w:color w:val="000000"/>
          <w:szCs w:val="18"/>
        </w:rPr>
      </w:pPr>
      <w:r w:rsidRPr="005E5D27">
        <w:rPr>
          <w:rFonts w:cs="Arial"/>
          <w:color w:val="000000"/>
          <w:szCs w:val="18"/>
        </w:rPr>
        <w:t>De fictieve dienstbetrekkingen.</w:t>
      </w:r>
      <w:r w:rsidRPr="005E5D27">
        <w:rPr>
          <w:rFonts w:cs="Arial"/>
          <w:color w:val="000000"/>
          <w:szCs w:val="18"/>
        </w:rPr>
        <w:br/>
        <w:t>(Voor specifieke arbeidsrelaties gelden ‘fictieve dienstbetrekkingen’. Ik maak op dit punt een voorbehoud bij mijn beoordeling.)</w:t>
      </w:r>
    </w:p>
    <w:p w14:paraId="52AA4F48" w14:textId="77777777" w:rsidR="008C096C" w:rsidRPr="005E5D27" w:rsidRDefault="008C096C" w:rsidP="008C096C">
      <w:pPr>
        <w:pStyle w:val="Lijstalinea"/>
        <w:numPr>
          <w:ilvl w:val="0"/>
          <w:numId w:val="4"/>
        </w:numPr>
        <w:autoSpaceDE w:val="0"/>
        <w:autoSpaceDN w:val="0"/>
        <w:adjustRightInd w:val="0"/>
        <w:rPr>
          <w:rFonts w:cs="Arial"/>
          <w:color w:val="000000"/>
          <w:szCs w:val="18"/>
        </w:rPr>
      </w:pPr>
      <w:r w:rsidRPr="005E5D27">
        <w:rPr>
          <w:rFonts w:cs="Arial"/>
          <w:color w:val="000000"/>
          <w:szCs w:val="18"/>
        </w:rPr>
        <w:t>De reikwijdte van deze beoordeling.</w:t>
      </w:r>
      <w:r w:rsidRPr="005E5D27">
        <w:rPr>
          <w:rFonts w:cs="Arial"/>
          <w:color w:val="000000"/>
          <w:szCs w:val="18"/>
        </w:rPr>
        <w:br/>
        <w:t>(Mijn standpunt geldt onder de voorwaarde dat opdrachtgever en opdrachtnemer in de praktijk ook volgens de voorgelegde overeenkomst handelen. Ik heb de overeenkomst uitsluitend beoordeeld voor de loonheffingen.)</w:t>
      </w:r>
    </w:p>
    <w:p w14:paraId="6AB063F5" w14:textId="77777777" w:rsidR="008C096C" w:rsidRPr="005E5D27" w:rsidRDefault="008C096C" w:rsidP="008C096C">
      <w:pPr>
        <w:pStyle w:val="Lijstalinea"/>
        <w:numPr>
          <w:ilvl w:val="0"/>
          <w:numId w:val="4"/>
        </w:numPr>
        <w:autoSpaceDE w:val="0"/>
        <w:autoSpaceDN w:val="0"/>
        <w:adjustRightInd w:val="0"/>
        <w:rPr>
          <w:rFonts w:cs="Arial"/>
          <w:color w:val="000000"/>
          <w:szCs w:val="18"/>
        </w:rPr>
      </w:pPr>
      <w:r w:rsidRPr="005E5D27">
        <w:rPr>
          <w:rFonts w:cs="Arial"/>
          <w:color w:val="000000"/>
          <w:szCs w:val="18"/>
        </w:rPr>
        <w:t>Het gebruik van de beoordeelde overeenkomst.</w:t>
      </w:r>
      <w:r w:rsidRPr="005E5D27">
        <w:rPr>
          <w:rFonts w:cs="Arial"/>
          <w:color w:val="000000"/>
          <w:szCs w:val="18"/>
        </w:rPr>
        <w:br/>
        <w:t>(Kenmerknummer Belastingdienst; geldigheidsduur en gevolgen van aanvullingen en wijzigingen.)</w:t>
      </w:r>
    </w:p>
    <w:p w14:paraId="0BF78FF0" w14:textId="77777777" w:rsidR="008C096C" w:rsidRPr="005E5D27" w:rsidRDefault="008C096C" w:rsidP="008C096C">
      <w:pPr>
        <w:autoSpaceDE w:val="0"/>
        <w:autoSpaceDN w:val="0"/>
        <w:adjustRightInd w:val="0"/>
        <w:rPr>
          <w:color w:val="000000"/>
          <w:szCs w:val="18"/>
        </w:rPr>
      </w:pPr>
    </w:p>
    <w:p w14:paraId="3359AD2D" w14:textId="77777777" w:rsidR="008C096C" w:rsidRPr="005E5D27" w:rsidRDefault="008C096C" w:rsidP="008C096C">
      <w:pPr>
        <w:autoSpaceDE w:val="0"/>
        <w:autoSpaceDN w:val="0"/>
        <w:adjustRightInd w:val="0"/>
        <w:rPr>
          <w:b/>
          <w:color w:val="000000"/>
          <w:szCs w:val="18"/>
        </w:rPr>
      </w:pPr>
      <w:r w:rsidRPr="005E5D27">
        <w:rPr>
          <w:b/>
          <w:color w:val="000000"/>
          <w:szCs w:val="18"/>
        </w:rPr>
        <w:t>Toelichting bij deze beoordeling</w:t>
      </w:r>
    </w:p>
    <w:p w14:paraId="125559AA" w14:textId="77777777" w:rsidR="008C096C" w:rsidRPr="005E5D27" w:rsidRDefault="008C096C" w:rsidP="008C096C">
      <w:pPr>
        <w:autoSpaceDE w:val="0"/>
        <w:autoSpaceDN w:val="0"/>
        <w:adjustRightInd w:val="0"/>
        <w:rPr>
          <w:color w:val="000000"/>
          <w:szCs w:val="18"/>
        </w:rPr>
      </w:pPr>
    </w:p>
    <w:p w14:paraId="6F5D78B7" w14:textId="77777777" w:rsidR="008C096C" w:rsidRPr="005E5D27" w:rsidRDefault="008C096C" w:rsidP="008C096C">
      <w:pPr>
        <w:autoSpaceDE w:val="0"/>
        <w:autoSpaceDN w:val="0"/>
        <w:adjustRightInd w:val="0"/>
        <w:rPr>
          <w:b/>
          <w:color w:val="000000"/>
          <w:szCs w:val="18"/>
        </w:rPr>
      </w:pPr>
      <w:r w:rsidRPr="005E5D27">
        <w:rPr>
          <w:b/>
          <w:color w:val="000000"/>
          <w:szCs w:val="18"/>
        </w:rPr>
        <w:t>1. Geen privaatrechtelijke dienstbetrekking</w:t>
      </w:r>
    </w:p>
    <w:p w14:paraId="6FECF9E4" w14:textId="77777777" w:rsidR="008C096C" w:rsidRPr="005E5D27" w:rsidRDefault="008C096C" w:rsidP="008C096C">
      <w:pPr>
        <w:autoSpaceDE w:val="0"/>
        <w:autoSpaceDN w:val="0"/>
        <w:adjustRightInd w:val="0"/>
        <w:rPr>
          <w:color w:val="000000"/>
          <w:szCs w:val="18"/>
        </w:rPr>
      </w:pPr>
    </w:p>
    <w:p w14:paraId="713B91F1" w14:textId="77777777" w:rsidR="008C096C" w:rsidRPr="005E5D27" w:rsidRDefault="008C096C" w:rsidP="008C096C">
      <w:pPr>
        <w:autoSpaceDE w:val="0"/>
        <w:autoSpaceDN w:val="0"/>
        <w:adjustRightInd w:val="0"/>
        <w:rPr>
          <w:color w:val="000000"/>
          <w:szCs w:val="18"/>
        </w:rPr>
      </w:pPr>
      <w:r w:rsidRPr="005E5D27">
        <w:rPr>
          <w:color w:val="000000"/>
          <w:szCs w:val="18"/>
        </w:rPr>
        <w:t xml:space="preserve">Ik ben van mening dat het werken volgens de bijgevoegde overeenkomst niet leidt tot een privaatrechtelijke dienstbetrekking. Uit de beoordeling komt naar voren dat op basis van de overeenkomst geen sprake is van een gezagsverhouding. Hierna zal ik ingaan op de algemene vereisten die gelden voor een arbeidsovereenkomst. Ik zal ook aangeven welke onderdelen van de overeenkomst het meest bepalend zijn voor mijn beoordeling. </w:t>
      </w:r>
    </w:p>
    <w:p w14:paraId="155ABCF8" w14:textId="77777777" w:rsidR="008C096C" w:rsidRPr="005E5D27" w:rsidRDefault="008C096C" w:rsidP="008C096C">
      <w:pPr>
        <w:autoSpaceDE w:val="0"/>
        <w:autoSpaceDN w:val="0"/>
        <w:adjustRightInd w:val="0"/>
        <w:rPr>
          <w:color w:val="000000"/>
          <w:szCs w:val="18"/>
        </w:rPr>
      </w:pPr>
    </w:p>
    <w:p w14:paraId="551037A8" w14:textId="77777777" w:rsidR="008C096C" w:rsidRPr="005E5D27" w:rsidRDefault="008C096C" w:rsidP="008C096C">
      <w:pPr>
        <w:autoSpaceDE w:val="0"/>
        <w:autoSpaceDN w:val="0"/>
        <w:adjustRightInd w:val="0"/>
        <w:rPr>
          <w:i/>
          <w:color w:val="000000"/>
          <w:szCs w:val="18"/>
        </w:rPr>
      </w:pPr>
      <w:r w:rsidRPr="005E5D27">
        <w:rPr>
          <w:i/>
          <w:color w:val="000000"/>
          <w:szCs w:val="18"/>
        </w:rPr>
        <w:t>Arbeidsovereenkomst</w:t>
      </w:r>
    </w:p>
    <w:p w14:paraId="6A33FF65" w14:textId="77777777" w:rsidR="008C096C" w:rsidRPr="005E5D27" w:rsidRDefault="008C096C" w:rsidP="008C096C">
      <w:pPr>
        <w:autoSpaceDE w:val="0"/>
        <w:autoSpaceDN w:val="0"/>
        <w:adjustRightInd w:val="0"/>
        <w:rPr>
          <w:color w:val="000000"/>
          <w:szCs w:val="18"/>
        </w:rPr>
      </w:pPr>
    </w:p>
    <w:p w14:paraId="67D9BDF3" w14:textId="77777777" w:rsidR="008C096C" w:rsidRPr="005E5D27" w:rsidRDefault="008C096C" w:rsidP="008C096C">
      <w:pPr>
        <w:autoSpaceDE w:val="0"/>
        <w:autoSpaceDN w:val="0"/>
        <w:adjustRightInd w:val="0"/>
        <w:rPr>
          <w:color w:val="000000"/>
          <w:szCs w:val="18"/>
        </w:rPr>
      </w:pPr>
      <w:r w:rsidRPr="005E5D27">
        <w:rPr>
          <w:color w:val="000000"/>
          <w:szCs w:val="18"/>
        </w:rPr>
        <w:t>Een echte dienstbetrekking is gebaseerd op de arbeidsovereenkomst (artikel 7:610 BW). Een arbeidsovereenkomst is aanwezig als aan drie voorwaarden is voldaan:</w:t>
      </w:r>
    </w:p>
    <w:p w14:paraId="27590193" w14:textId="77777777" w:rsidR="008C096C" w:rsidRPr="005E5D27" w:rsidRDefault="008C096C" w:rsidP="008C096C">
      <w:pPr>
        <w:autoSpaceDE w:val="0"/>
        <w:autoSpaceDN w:val="0"/>
        <w:adjustRightInd w:val="0"/>
        <w:rPr>
          <w:color w:val="000000"/>
          <w:szCs w:val="18"/>
        </w:rPr>
      </w:pPr>
    </w:p>
    <w:p w14:paraId="1C9E2644" w14:textId="77777777" w:rsidR="008C096C" w:rsidRPr="005E5D27" w:rsidRDefault="008C096C" w:rsidP="008C096C">
      <w:pPr>
        <w:pStyle w:val="Lijstalinea"/>
        <w:numPr>
          <w:ilvl w:val="0"/>
          <w:numId w:val="3"/>
        </w:numPr>
        <w:autoSpaceDE w:val="0"/>
        <w:autoSpaceDN w:val="0"/>
        <w:adjustRightInd w:val="0"/>
        <w:ind w:left="357" w:hanging="357"/>
        <w:rPr>
          <w:rFonts w:cs="Arial"/>
          <w:color w:val="000000"/>
          <w:szCs w:val="18"/>
        </w:rPr>
      </w:pPr>
      <w:r w:rsidRPr="005E5D27">
        <w:rPr>
          <w:rFonts w:cs="Arial"/>
          <w:color w:val="000000"/>
          <w:szCs w:val="18"/>
        </w:rPr>
        <w:t>De werknemer moet persoonlijk arbeid verrichten.</w:t>
      </w:r>
    </w:p>
    <w:p w14:paraId="7A2ECB94" w14:textId="77777777" w:rsidR="008C096C" w:rsidRPr="005E5D27" w:rsidRDefault="008C096C" w:rsidP="008C096C">
      <w:pPr>
        <w:pStyle w:val="Lijstalinea"/>
        <w:numPr>
          <w:ilvl w:val="0"/>
          <w:numId w:val="3"/>
        </w:numPr>
        <w:autoSpaceDE w:val="0"/>
        <w:autoSpaceDN w:val="0"/>
        <w:adjustRightInd w:val="0"/>
        <w:ind w:left="357" w:hanging="357"/>
        <w:rPr>
          <w:rFonts w:cs="Arial"/>
          <w:color w:val="000000"/>
          <w:szCs w:val="18"/>
        </w:rPr>
      </w:pPr>
      <w:r w:rsidRPr="005E5D27">
        <w:rPr>
          <w:rFonts w:cs="Arial"/>
          <w:color w:val="000000"/>
          <w:szCs w:val="18"/>
        </w:rPr>
        <w:t>De werkgever moet de werknemer een beloning betalen voor de verrichte arbeid.</w:t>
      </w:r>
    </w:p>
    <w:p w14:paraId="7044D48A" w14:textId="77777777" w:rsidR="008C096C" w:rsidRPr="005E5D27" w:rsidRDefault="008C096C" w:rsidP="008C096C">
      <w:pPr>
        <w:pStyle w:val="Lijstalinea"/>
        <w:numPr>
          <w:ilvl w:val="0"/>
          <w:numId w:val="3"/>
        </w:numPr>
        <w:autoSpaceDE w:val="0"/>
        <w:autoSpaceDN w:val="0"/>
        <w:adjustRightInd w:val="0"/>
        <w:ind w:left="357" w:hanging="357"/>
        <w:rPr>
          <w:rFonts w:cs="Arial"/>
          <w:color w:val="000000"/>
          <w:szCs w:val="18"/>
        </w:rPr>
      </w:pPr>
      <w:r w:rsidRPr="005E5D27">
        <w:rPr>
          <w:rFonts w:cs="Arial"/>
          <w:color w:val="000000"/>
          <w:szCs w:val="18"/>
        </w:rPr>
        <w:t>De werkgever kan de werknemer bindende aanwijzingen en instructies geven over het verrichten van de arbeid op zodanige wijze dat sprake is van een ‘gezagsverhouding’.</w:t>
      </w:r>
    </w:p>
    <w:p w14:paraId="1B9AA201" w14:textId="77777777" w:rsidR="008C096C" w:rsidRPr="005E5D27" w:rsidRDefault="008C096C" w:rsidP="008C096C">
      <w:pPr>
        <w:autoSpaceDE w:val="0"/>
        <w:autoSpaceDN w:val="0"/>
        <w:adjustRightInd w:val="0"/>
        <w:rPr>
          <w:color w:val="000000"/>
          <w:szCs w:val="18"/>
        </w:rPr>
      </w:pPr>
    </w:p>
    <w:p w14:paraId="1645BB2F" w14:textId="77777777" w:rsidR="008C096C" w:rsidRPr="005E5D27" w:rsidRDefault="008C096C" w:rsidP="008C096C">
      <w:pPr>
        <w:autoSpaceDE w:val="0"/>
        <w:autoSpaceDN w:val="0"/>
        <w:adjustRightInd w:val="0"/>
        <w:rPr>
          <w:color w:val="000000"/>
          <w:szCs w:val="18"/>
        </w:rPr>
      </w:pPr>
      <w:r w:rsidRPr="005E5D27">
        <w:rPr>
          <w:color w:val="000000"/>
          <w:szCs w:val="18"/>
        </w:rPr>
        <w:t xml:space="preserve">Als tenminste </w:t>
      </w:r>
      <w:proofErr w:type="gramStart"/>
      <w:r w:rsidRPr="005E5D27">
        <w:rPr>
          <w:color w:val="000000"/>
          <w:szCs w:val="18"/>
        </w:rPr>
        <w:t>één</w:t>
      </w:r>
      <w:proofErr w:type="gramEnd"/>
      <w:r w:rsidRPr="005E5D27">
        <w:rPr>
          <w:color w:val="000000"/>
          <w:szCs w:val="18"/>
        </w:rPr>
        <w:t xml:space="preserve"> van de drie elementen ontbreekt is geen sprake van een arbeidsovereenkomst. Mogelijk is dan nog wel sprake van een fictieve dienstbetrekking. Aan de hand van voorgelegde overeenkomsten beoordeelt de Belastingdienst of de daarin opgenomen bepalingen al dan niet bijdragen aan de aanwezigheid van elk van de hiervoor genoemde elementen van een arbeidsovereenkomst. </w:t>
      </w:r>
    </w:p>
    <w:p w14:paraId="0C2AC41B" w14:textId="77777777" w:rsidR="008C096C" w:rsidRPr="005E5D27" w:rsidRDefault="008C096C" w:rsidP="008C096C">
      <w:pPr>
        <w:autoSpaceDE w:val="0"/>
        <w:autoSpaceDN w:val="0"/>
        <w:adjustRightInd w:val="0"/>
        <w:rPr>
          <w:color w:val="000000"/>
          <w:szCs w:val="18"/>
        </w:rPr>
      </w:pPr>
    </w:p>
    <w:p w14:paraId="5FB204F7" w14:textId="77777777" w:rsidR="008C096C" w:rsidRPr="005E5D27" w:rsidRDefault="008C096C" w:rsidP="008C096C">
      <w:pPr>
        <w:autoSpaceDE w:val="0"/>
        <w:autoSpaceDN w:val="0"/>
        <w:adjustRightInd w:val="0"/>
        <w:rPr>
          <w:i/>
          <w:color w:val="000000"/>
          <w:szCs w:val="18"/>
        </w:rPr>
      </w:pPr>
      <w:r w:rsidRPr="005E5D27">
        <w:rPr>
          <w:i/>
          <w:color w:val="000000"/>
          <w:szCs w:val="18"/>
        </w:rPr>
        <w:t>Geen gezagsverhouding</w:t>
      </w:r>
    </w:p>
    <w:p w14:paraId="4B756AAC" w14:textId="77777777" w:rsidR="008C096C" w:rsidRPr="005E5D27" w:rsidRDefault="008C096C" w:rsidP="008C096C">
      <w:pPr>
        <w:autoSpaceDE w:val="0"/>
        <w:autoSpaceDN w:val="0"/>
        <w:adjustRightInd w:val="0"/>
        <w:rPr>
          <w:color w:val="000000"/>
          <w:szCs w:val="18"/>
        </w:rPr>
      </w:pPr>
    </w:p>
    <w:p w14:paraId="728A1462" w14:textId="77777777" w:rsidR="008C096C" w:rsidRPr="005E5D27" w:rsidRDefault="008C096C" w:rsidP="008C096C">
      <w:pPr>
        <w:autoSpaceDE w:val="0"/>
        <w:autoSpaceDN w:val="0"/>
        <w:adjustRightInd w:val="0"/>
        <w:rPr>
          <w:color w:val="000000"/>
          <w:szCs w:val="18"/>
        </w:rPr>
      </w:pPr>
      <w:r w:rsidRPr="005E5D27">
        <w:rPr>
          <w:color w:val="000000"/>
          <w:szCs w:val="18"/>
        </w:rPr>
        <w:t xml:space="preserve">Ik kom tot het oordeel dat op basis van de voorgelegde overeenkomst geen sprake is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363CF3E1" w14:textId="77777777" w:rsidR="008C096C" w:rsidRPr="005E5D27" w:rsidRDefault="008C096C" w:rsidP="008C096C">
      <w:pPr>
        <w:autoSpaceDE w:val="0"/>
        <w:autoSpaceDN w:val="0"/>
        <w:adjustRightInd w:val="0"/>
        <w:rPr>
          <w:color w:val="000000"/>
          <w:szCs w:val="18"/>
        </w:rPr>
      </w:pPr>
    </w:p>
    <w:p w14:paraId="5B64D761" w14:textId="77777777" w:rsidR="008C096C" w:rsidRPr="005E5D27" w:rsidRDefault="008C096C" w:rsidP="008C096C">
      <w:pPr>
        <w:autoSpaceDE w:val="0"/>
        <w:autoSpaceDN w:val="0"/>
        <w:adjustRightInd w:val="0"/>
        <w:rPr>
          <w:color w:val="000000"/>
          <w:szCs w:val="18"/>
        </w:rPr>
      </w:pPr>
      <w:r w:rsidRPr="005E5D27">
        <w:rPr>
          <w:color w:val="000000"/>
          <w:szCs w:val="18"/>
        </w:rPr>
        <w:lastRenderedPageBreak/>
        <w:t xml:space="preserve">Op basis van de verschillende elementen van de overeenkomst, in samenhang bezien, heb ik geoordeeld dat geen sprake is van een gezagsverhouding. Het meest duidelijk komt dit naar voren in art. 1, lid 5 en artikel 2, de leden 3, 4 en 5 van de overeenkomst, waarin de instructiebevoegdheid van de opdrachtgever nadrukkelijk wordt beperkt. </w:t>
      </w:r>
    </w:p>
    <w:p w14:paraId="46A77982" w14:textId="77777777" w:rsidR="008C096C" w:rsidRPr="005E5D27" w:rsidRDefault="008C096C" w:rsidP="008C096C">
      <w:pPr>
        <w:autoSpaceDE w:val="0"/>
        <w:autoSpaceDN w:val="0"/>
        <w:adjustRightInd w:val="0"/>
        <w:rPr>
          <w:rFonts w:cs="Verdana"/>
          <w:b/>
          <w:bCs/>
          <w:color w:val="000000"/>
          <w:spacing w:val="3"/>
          <w:szCs w:val="18"/>
        </w:rPr>
      </w:pPr>
    </w:p>
    <w:p w14:paraId="21ED3ED4" w14:textId="77777777" w:rsidR="008C096C" w:rsidRPr="005E5D27" w:rsidRDefault="008C096C" w:rsidP="008C096C">
      <w:pPr>
        <w:rPr>
          <w:b/>
          <w:color w:val="000000"/>
          <w:szCs w:val="18"/>
        </w:rPr>
      </w:pPr>
      <w:r w:rsidRPr="005E5D27">
        <w:rPr>
          <w:b/>
          <w:color w:val="000000"/>
          <w:szCs w:val="18"/>
        </w:rPr>
        <w:t>2. Voorbehoud toepasselijkheid enkele fictieve dienstbetrekkingen</w:t>
      </w:r>
    </w:p>
    <w:p w14:paraId="25901340" w14:textId="77777777" w:rsidR="008C096C" w:rsidRPr="005E5D27" w:rsidRDefault="008C096C" w:rsidP="008C096C">
      <w:pPr>
        <w:rPr>
          <w:color w:val="000000"/>
          <w:szCs w:val="18"/>
        </w:rPr>
      </w:pPr>
    </w:p>
    <w:p w14:paraId="233F35A0" w14:textId="77777777" w:rsidR="008C096C" w:rsidRPr="005E5D27" w:rsidRDefault="008C096C" w:rsidP="008C096C">
      <w:pPr>
        <w:rPr>
          <w:color w:val="000000"/>
          <w:szCs w:val="18"/>
        </w:rPr>
      </w:pPr>
      <w:r w:rsidRPr="005E5D27">
        <w:rPr>
          <w:color w:val="000000"/>
          <w:szCs w:val="18"/>
        </w:rPr>
        <w:t xml:space="preserve">In gevallen waarin geen sprake is van een privaatrechtelijke dienstbetrekking kennen de loonheffingen voor een aantal situaties ‘fictieve dienstbetrekkingen’ (gelijkstellingen). </w:t>
      </w:r>
    </w:p>
    <w:p w14:paraId="4AF8F784" w14:textId="77777777" w:rsidR="008C096C" w:rsidRPr="005E5D27" w:rsidRDefault="008C096C" w:rsidP="008C096C">
      <w:pPr>
        <w:rPr>
          <w:color w:val="000000"/>
          <w:szCs w:val="18"/>
        </w:rPr>
      </w:pPr>
    </w:p>
    <w:p w14:paraId="4C3C6C3A" w14:textId="77777777" w:rsidR="008C096C" w:rsidRPr="005E5D27" w:rsidRDefault="008C096C" w:rsidP="008C096C">
      <w:pPr>
        <w:rPr>
          <w:color w:val="000000"/>
          <w:szCs w:val="18"/>
        </w:rPr>
      </w:pPr>
      <w:r w:rsidRPr="005E5D27">
        <w:rPr>
          <w:color w:val="000000"/>
          <w:szCs w:val="18"/>
        </w:rPr>
        <w:t>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opgenomen dat de fictieve dienstbetrekkingen voor thuiswerkers en gelijkgestelden niet van toepassing zijn. (Zie het vierde bolletje van de overwegingen in de bijgevoegde overeenkomst.)</w:t>
      </w:r>
    </w:p>
    <w:p w14:paraId="4510CEC7" w14:textId="77777777" w:rsidR="008C096C" w:rsidRPr="005E5D27" w:rsidRDefault="008C096C" w:rsidP="008C096C">
      <w:pPr>
        <w:rPr>
          <w:color w:val="000000"/>
          <w:szCs w:val="18"/>
        </w:rPr>
      </w:pPr>
    </w:p>
    <w:p w14:paraId="30D97CBD" w14:textId="77777777" w:rsidR="008C096C" w:rsidRPr="005E5D27" w:rsidRDefault="008C096C" w:rsidP="008C096C">
      <w:pPr>
        <w:rPr>
          <w:color w:val="000000"/>
          <w:szCs w:val="18"/>
        </w:rPr>
      </w:pPr>
      <w:r w:rsidRPr="005E5D27">
        <w:rPr>
          <w:b/>
          <w:color w:val="000000"/>
          <w:szCs w:val="18"/>
        </w:rPr>
        <w:t>Let op!</w:t>
      </w:r>
      <w:r w:rsidRPr="005E5D27">
        <w:rPr>
          <w:color w:val="000000"/>
          <w:szCs w:val="18"/>
        </w:rPr>
        <w:t xml:space="preserve"> </w:t>
      </w:r>
    </w:p>
    <w:p w14:paraId="22932D56" w14:textId="77777777" w:rsidR="008C096C" w:rsidRPr="005E5D27" w:rsidRDefault="008C096C" w:rsidP="008C096C">
      <w:pPr>
        <w:rPr>
          <w:color w:val="000000"/>
          <w:szCs w:val="18"/>
        </w:rPr>
      </w:pPr>
      <w:r w:rsidRPr="005E5D27">
        <w:rPr>
          <w:color w:val="000000"/>
          <w:szCs w:val="18"/>
        </w:rPr>
        <w:t>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033F0B72" w14:textId="77777777" w:rsidR="008C096C" w:rsidRPr="005E5D27" w:rsidRDefault="008C096C" w:rsidP="008C096C">
      <w:pPr>
        <w:rPr>
          <w:color w:val="000000"/>
          <w:szCs w:val="18"/>
        </w:rPr>
      </w:pPr>
    </w:p>
    <w:p w14:paraId="24A6C7AB" w14:textId="77777777" w:rsidR="008C096C" w:rsidRPr="005E5D27" w:rsidRDefault="008C096C" w:rsidP="008C096C">
      <w:pPr>
        <w:autoSpaceDE w:val="0"/>
        <w:autoSpaceDN w:val="0"/>
        <w:adjustRightInd w:val="0"/>
        <w:rPr>
          <w:b/>
          <w:color w:val="000000"/>
          <w:szCs w:val="18"/>
        </w:rPr>
      </w:pPr>
      <w:r w:rsidRPr="005E5D27">
        <w:rPr>
          <w:b/>
          <w:color w:val="000000"/>
          <w:szCs w:val="18"/>
        </w:rPr>
        <w:t>3. Zekerheid onder voorwaarde conforme feitelijke uitvoering</w:t>
      </w:r>
    </w:p>
    <w:p w14:paraId="2D46A7E4" w14:textId="77777777" w:rsidR="008C096C" w:rsidRPr="005E5D27" w:rsidRDefault="008C096C" w:rsidP="008C096C">
      <w:pPr>
        <w:rPr>
          <w:color w:val="000000"/>
          <w:szCs w:val="18"/>
        </w:rPr>
      </w:pPr>
    </w:p>
    <w:p w14:paraId="0AA3AC39" w14:textId="77777777" w:rsidR="008C096C" w:rsidRPr="005E5D27" w:rsidRDefault="008C096C" w:rsidP="008C096C">
      <w:pPr>
        <w:rPr>
          <w:color w:val="000000"/>
          <w:szCs w:val="18"/>
        </w:rPr>
      </w:pPr>
      <w:r w:rsidRPr="005E5D27">
        <w:rPr>
          <w:color w:val="000000"/>
          <w:szCs w:val="18"/>
        </w:rPr>
        <w:t>De opdrachtgever hoeft geen loonheffingen af te dragen of te voldoen als partijen in de praktijk handelen conform hetgeen zij overeen zijn gekomen in de door de Belastingdienst beoordeelde overeenkomst op grond waarvan geen sprake is van een (fictieve) dienstbetrekking.</w:t>
      </w:r>
    </w:p>
    <w:p w14:paraId="4412CABE" w14:textId="77777777" w:rsidR="008C096C" w:rsidRPr="005E5D27" w:rsidRDefault="008C096C" w:rsidP="008C096C">
      <w:pPr>
        <w:rPr>
          <w:color w:val="000000"/>
          <w:szCs w:val="18"/>
        </w:rPr>
      </w:pPr>
    </w:p>
    <w:p w14:paraId="1FF8B22B" w14:textId="77777777" w:rsidR="008C096C" w:rsidRPr="005E5D27" w:rsidRDefault="008C096C" w:rsidP="008C096C">
      <w:pPr>
        <w:rPr>
          <w:szCs w:val="18"/>
        </w:rPr>
      </w:pPr>
      <w:r w:rsidRPr="005E5D27">
        <w:rPr>
          <w:szCs w:val="18"/>
        </w:rPr>
        <w:t>Ik heb mijn standpunt gegeven naar aanleiding van het door u ingediende verzoek om vooroverleg. Ik heb mijn oordeel uitsluitend gebaseerd op de tekst van de door u voorgelegde (model)overeenkomst. Op mogelijk in uw situatie eerder ingenomen standpunten wordt niet teruggekomen.</w:t>
      </w:r>
    </w:p>
    <w:p w14:paraId="22D7D89D" w14:textId="77777777" w:rsidR="008C096C" w:rsidRPr="005E5D27" w:rsidRDefault="008C096C" w:rsidP="008C096C">
      <w:pPr>
        <w:autoSpaceDE w:val="0"/>
        <w:autoSpaceDN w:val="0"/>
        <w:adjustRightInd w:val="0"/>
        <w:rPr>
          <w:b/>
          <w:color w:val="000000"/>
          <w:szCs w:val="18"/>
        </w:rPr>
      </w:pPr>
    </w:p>
    <w:p w14:paraId="4D9DD354" w14:textId="77777777" w:rsidR="008C096C" w:rsidRPr="005E5D27" w:rsidRDefault="008C096C" w:rsidP="008C096C">
      <w:pPr>
        <w:autoSpaceDE w:val="0"/>
        <w:autoSpaceDN w:val="0"/>
        <w:adjustRightInd w:val="0"/>
        <w:rPr>
          <w:i/>
          <w:color w:val="000000"/>
          <w:szCs w:val="18"/>
        </w:rPr>
      </w:pPr>
      <w:r w:rsidRPr="005E5D27">
        <w:rPr>
          <w:i/>
          <w:color w:val="000000"/>
          <w:szCs w:val="18"/>
        </w:rPr>
        <w:t>Uitsluitend oordeel loonheffingen</w:t>
      </w:r>
    </w:p>
    <w:p w14:paraId="3AC1249E" w14:textId="77777777" w:rsidR="008C096C" w:rsidRPr="005E5D27" w:rsidRDefault="008C096C" w:rsidP="008C096C">
      <w:pPr>
        <w:rPr>
          <w:color w:val="000000"/>
          <w:szCs w:val="18"/>
        </w:rPr>
      </w:pPr>
    </w:p>
    <w:p w14:paraId="1EA698D8" w14:textId="77777777" w:rsidR="008C096C" w:rsidRPr="005E5D27" w:rsidRDefault="008C096C" w:rsidP="008C096C">
      <w:pPr>
        <w:rPr>
          <w:color w:val="000000"/>
          <w:szCs w:val="18"/>
        </w:rPr>
      </w:pPr>
      <w:r w:rsidRPr="005E5D27">
        <w:rPr>
          <w:color w:val="000000"/>
          <w:szCs w:val="18"/>
        </w:rPr>
        <w:t>Een overeenkomst is de vastlegging van afspraken tussen opdrachtgever en opdrachtnemer. 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inkomstenbelasting. Het standpunt voor de loonheffingen heeft evenmin betekenis voor de omzetbelasting.</w:t>
      </w:r>
    </w:p>
    <w:p w14:paraId="784248F8" w14:textId="77777777" w:rsidR="008C096C" w:rsidRPr="005E5D27" w:rsidRDefault="008C096C" w:rsidP="008C096C">
      <w:pPr>
        <w:rPr>
          <w:color w:val="000000"/>
          <w:szCs w:val="18"/>
        </w:rPr>
      </w:pPr>
    </w:p>
    <w:p w14:paraId="21F63C45" w14:textId="77777777" w:rsidR="008C096C" w:rsidRPr="005E5D27" w:rsidRDefault="008C096C" w:rsidP="008C096C">
      <w:pPr>
        <w:autoSpaceDE w:val="0"/>
        <w:autoSpaceDN w:val="0"/>
        <w:adjustRightInd w:val="0"/>
        <w:rPr>
          <w:color w:val="000000"/>
          <w:szCs w:val="18"/>
        </w:rPr>
      </w:pPr>
      <w:r w:rsidRPr="005E5D27">
        <w:rPr>
          <w:color w:val="000000"/>
          <w:szCs w:val="18"/>
        </w:rPr>
        <w:t xml:space="preserve">Ook als deze overeenkomst gebruikt wordt door een opdrachtnemer die een niet-natuurlijk persoon is (zoals een besloten vennootschap), houdt het oordeel slechts in dat de opdrachtgever geen loonheffingen verschuldigd is. Dit oordeel heeft geen betekenis voor de vennootschapsbelasting. Ook ten aanzien van overige specifieke (niet fiscale) wet- en regelgeving, kan de Belastingdienst geen oordeel geven. </w:t>
      </w:r>
    </w:p>
    <w:p w14:paraId="7E72E560" w14:textId="77777777" w:rsidR="008C096C" w:rsidRPr="005E5D27" w:rsidRDefault="008C096C" w:rsidP="008C096C">
      <w:pPr>
        <w:rPr>
          <w:color w:val="000000"/>
          <w:szCs w:val="18"/>
        </w:rPr>
      </w:pPr>
    </w:p>
    <w:p w14:paraId="18D68A90" w14:textId="77777777" w:rsidR="008C096C" w:rsidRPr="005E5D27" w:rsidRDefault="008C096C" w:rsidP="008C096C">
      <w:pPr>
        <w:autoSpaceDE w:val="0"/>
        <w:autoSpaceDN w:val="0"/>
        <w:adjustRightInd w:val="0"/>
        <w:rPr>
          <w:b/>
          <w:color w:val="000000"/>
          <w:szCs w:val="18"/>
        </w:rPr>
      </w:pPr>
      <w:r w:rsidRPr="005E5D27">
        <w:rPr>
          <w:b/>
          <w:color w:val="000000"/>
          <w:szCs w:val="18"/>
        </w:rPr>
        <w:t xml:space="preserve">4. Kenmerknummer beoordeling </w:t>
      </w:r>
    </w:p>
    <w:p w14:paraId="798E855C" w14:textId="77777777" w:rsidR="008C096C" w:rsidRPr="005E5D27" w:rsidRDefault="008C096C" w:rsidP="008C096C">
      <w:pPr>
        <w:autoSpaceDE w:val="0"/>
        <w:autoSpaceDN w:val="0"/>
        <w:adjustRightInd w:val="0"/>
        <w:rPr>
          <w:color w:val="000000"/>
          <w:szCs w:val="18"/>
        </w:rPr>
      </w:pPr>
    </w:p>
    <w:p w14:paraId="6B9F0C76" w14:textId="77777777" w:rsidR="008C096C" w:rsidRPr="005E5D27" w:rsidRDefault="008C096C" w:rsidP="008C096C">
      <w:pPr>
        <w:autoSpaceDE w:val="0"/>
        <w:autoSpaceDN w:val="0"/>
        <w:adjustRightInd w:val="0"/>
        <w:rPr>
          <w:color w:val="000000"/>
          <w:szCs w:val="18"/>
        </w:rPr>
      </w:pPr>
      <w:r w:rsidRPr="005E5D27">
        <w:rPr>
          <w:color w:val="000000"/>
          <w:szCs w:val="18"/>
        </w:rPr>
        <w:t xml:space="preserve">Deze beoordeling is bij de Belastingdienst geregistreerd onder nummer </w:t>
      </w:r>
    </w:p>
    <w:p w14:paraId="4FADF663" w14:textId="77777777" w:rsidR="008C096C" w:rsidRPr="005E5D27" w:rsidRDefault="008C096C" w:rsidP="008C096C">
      <w:pPr>
        <w:autoSpaceDE w:val="0"/>
        <w:autoSpaceDN w:val="0"/>
        <w:adjustRightInd w:val="0"/>
        <w:rPr>
          <w:color w:val="000000"/>
          <w:szCs w:val="18"/>
        </w:rPr>
      </w:pPr>
      <w:r w:rsidRPr="005E5D27">
        <w:rPr>
          <w:color w:val="000000"/>
          <w:szCs w:val="18"/>
        </w:rPr>
        <w:t>90616.58089-1.</w:t>
      </w:r>
    </w:p>
    <w:p w14:paraId="5FD226FA" w14:textId="77777777" w:rsidR="008C096C" w:rsidRPr="005E5D27" w:rsidRDefault="008C096C" w:rsidP="008C096C">
      <w:pPr>
        <w:autoSpaceDE w:val="0"/>
        <w:autoSpaceDN w:val="0"/>
        <w:adjustRightInd w:val="0"/>
        <w:rPr>
          <w:color w:val="000000"/>
          <w:szCs w:val="18"/>
        </w:rPr>
      </w:pPr>
    </w:p>
    <w:p w14:paraId="1C2E3E0F" w14:textId="77777777" w:rsidR="008C096C" w:rsidRPr="005E5D27" w:rsidRDefault="008C096C" w:rsidP="008C096C">
      <w:pPr>
        <w:autoSpaceDE w:val="0"/>
        <w:autoSpaceDN w:val="0"/>
        <w:adjustRightInd w:val="0"/>
        <w:rPr>
          <w:i/>
          <w:color w:val="000000"/>
          <w:szCs w:val="18"/>
        </w:rPr>
      </w:pPr>
      <w:r w:rsidRPr="005E5D27">
        <w:rPr>
          <w:i/>
          <w:color w:val="000000"/>
          <w:szCs w:val="18"/>
        </w:rPr>
        <w:t>Verwijzing naar de beoordeling</w:t>
      </w:r>
    </w:p>
    <w:p w14:paraId="350F74E1" w14:textId="77777777" w:rsidR="008C096C" w:rsidRPr="005E5D27" w:rsidRDefault="008C096C" w:rsidP="008C096C">
      <w:pPr>
        <w:rPr>
          <w:color w:val="000000"/>
          <w:szCs w:val="18"/>
        </w:rPr>
      </w:pPr>
      <w:r w:rsidRPr="005E5D27">
        <w:rPr>
          <w:color w:val="000000"/>
          <w:szCs w:val="18"/>
        </w:rPr>
        <w:t xml:space="preserve">Als opdrachtgever en opdrachtnemer ervoor kiezen om te werken volgens een door de Belastingdienst beoordeelde overeenkomst, is het belangrijk dat dit duidelijk wordt </w:t>
      </w:r>
      <w:r w:rsidRPr="005E5D27">
        <w:rPr>
          <w:color w:val="000000"/>
          <w:szCs w:val="18"/>
        </w:rPr>
        <w:lastRenderedPageBreak/>
        <w:t xml:space="preserve">vastgelegd. Daarvoor kan bijvoorbeeld in de overeenkomst tussen opdrachtgever en opdrachtnemer de volgende tekst worden opgenomen: </w:t>
      </w:r>
    </w:p>
    <w:p w14:paraId="2D03B4C1" w14:textId="77777777" w:rsidR="008C096C" w:rsidRPr="005E5D27" w:rsidRDefault="008C096C" w:rsidP="008C096C">
      <w:pPr>
        <w:rPr>
          <w:szCs w:val="18"/>
        </w:rPr>
      </w:pPr>
    </w:p>
    <w:p w14:paraId="023A21DD" w14:textId="77777777" w:rsidR="008C096C" w:rsidRPr="005E5D27" w:rsidRDefault="008C096C" w:rsidP="008C096C">
      <w:pPr>
        <w:autoSpaceDE w:val="0"/>
        <w:autoSpaceDN w:val="0"/>
        <w:adjustRightInd w:val="0"/>
        <w:rPr>
          <w:szCs w:val="18"/>
        </w:rPr>
      </w:pPr>
      <w:r w:rsidRPr="005E5D27">
        <w:rPr>
          <w:szCs w:val="18"/>
        </w:rPr>
        <w:t>‘</w:t>
      </w:r>
      <w:r w:rsidRPr="005E5D27">
        <w:rPr>
          <w:i/>
          <w:szCs w:val="18"/>
        </w:rPr>
        <w:t xml:space="preserve">Deze overeenkomst is gebaseerd op de door de Belastingdienst op 6 september   </w:t>
      </w:r>
      <w:proofErr w:type="gramStart"/>
      <w:r w:rsidRPr="005E5D27">
        <w:rPr>
          <w:i/>
          <w:szCs w:val="18"/>
        </w:rPr>
        <w:t>2016  onder</w:t>
      </w:r>
      <w:proofErr w:type="gramEnd"/>
      <w:r w:rsidRPr="005E5D27">
        <w:rPr>
          <w:i/>
          <w:szCs w:val="18"/>
        </w:rPr>
        <w:t xml:space="preserve"> nummer </w:t>
      </w:r>
      <w:r w:rsidRPr="005E5D27">
        <w:rPr>
          <w:i/>
          <w:color w:val="000000"/>
          <w:szCs w:val="18"/>
        </w:rPr>
        <w:t xml:space="preserve">90616.58089-1 </w:t>
      </w:r>
      <w:r w:rsidRPr="005E5D27">
        <w:rPr>
          <w:i/>
          <w:szCs w:val="18"/>
        </w:rPr>
        <w:t>beoordeelde overeenkomst.</w:t>
      </w:r>
      <w:r w:rsidRPr="005E5D27">
        <w:rPr>
          <w:szCs w:val="18"/>
        </w:rPr>
        <w:t>’</w:t>
      </w:r>
    </w:p>
    <w:p w14:paraId="0B31D549" w14:textId="77777777" w:rsidR="008C096C" w:rsidRPr="005E5D27" w:rsidRDefault="008C096C" w:rsidP="008C096C">
      <w:pPr>
        <w:rPr>
          <w:szCs w:val="18"/>
        </w:rPr>
      </w:pPr>
    </w:p>
    <w:p w14:paraId="11CFF544" w14:textId="77777777" w:rsidR="008C096C" w:rsidRPr="005E5D27" w:rsidRDefault="008C096C" w:rsidP="008C096C">
      <w:pPr>
        <w:autoSpaceDE w:val="0"/>
        <w:autoSpaceDN w:val="0"/>
        <w:adjustRightInd w:val="0"/>
        <w:rPr>
          <w:i/>
          <w:color w:val="000000"/>
          <w:szCs w:val="18"/>
        </w:rPr>
      </w:pPr>
      <w:r w:rsidRPr="005E5D27">
        <w:rPr>
          <w:i/>
          <w:color w:val="000000"/>
          <w:szCs w:val="18"/>
        </w:rPr>
        <w:t>Geldigheidsduur beoordeling</w:t>
      </w:r>
    </w:p>
    <w:p w14:paraId="7200EE75" w14:textId="77777777" w:rsidR="008C096C" w:rsidRPr="005E5D27" w:rsidRDefault="008C096C" w:rsidP="008C096C">
      <w:pPr>
        <w:autoSpaceDE w:val="0"/>
        <w:autoSpaceDN w:val="0"/>
        <w:adjustRightInd w:val="0"/>
        <w:rPr>
          <w:color w:val="000000"/>
          <w:szCs w:val="18"/>
        </w:rPr>
      </w:pPr>
    </w:p>
    <w:p w14:paraId="28C8FB60" w14:textId="77777777" w:rsidR="008C096C" w:rsidRPr="005E5D27" w:rsidRDefault="008C096C" w:rsidP="008C096C">
      <w:pPr>
        <w:autoSpaceDE w:val="0"/>
        <w:autoSpaceDN w:val="0"/>
        <w:adjustRightInd w:val="0"/>
        <w:rPr>
          <w:color w:val="000000"/>
          <w:szCs w:val="18"/>
        </w:rPr>
      </w:pPr>
      <w:r w:rsidRPr="005E5D27">
        <w:rPr>
          <w:color w:val="000000"/>
          <w:szCs w:val="18"/>
        </w:rPr>
        <w:t>Deze beoordeling van de voorgelegde (model)overeenkomst heeft een geldigheidsduur van vijf jaar, te rekenen vanaf de datum van de goedkeuring, onder voorbehoud van wijzigingen in relevante wet- of regelgeving gedurende die vijf jaar. Ook jurisprudentie kan aanleiding zijn deze beoordeling van de (voorbeeld)overeenkomst voor de toekomst in te trekken. Daarbij zal de Belastingdienst de beginselen van behoorlijk bestuur in acht nemen.</w:t>
      </w:r>
    </w:p>
    <w:p w14:paraId="41604D4B" w14:textId="77777777" w:rsidR="008C096C" w:rsidRPr="005E5D27" w:rsidRDefault="008C096C" w:rsidP="008C096C">
      <w:pPr>
        <w:autoSpaceDE w:val="0"/>
        <w:autoSpaceDN w:val="0"/>
        <w:adjustRightInd w:val="0"/>
        <w:rPr>
          <w:color w:val="000000"/>
          <w:szCs w:val="18"/>
        </w:rPr>
      </w:pPr>
    </w:p>
    <w:p w14:paraId="268211A9" w14:textId="77777777" w:rsidR="008C096C" w:rsidRPr="005E5D27" w:rsidRDefault="008C096C" w:rsidP="008C096C">
      <w:pPr>
        <w:autoSpaceDE w:val="0"/>
        <w:autoSpaceDN w:val="0"/>
        <w:adjustRightInd w:val="0"/>
        <w:rPr>
          <w:i/>
          <w:color w:val="000000"/>
          <w:szCs w:val="18"/>
        </w:rPr>
      </w:pPr>
      <w:r w:rsidRPr="005E5D27">
        <w:rPr>
          <w:i/>
          <w:color w:val="000000"/>
          <w:szCs w:val="18"/>
        </w:rPr>
        <w:t>Aanvullingen en wijzigingen beoordeelde overeenkomst</w:t>
      </w:r>
    </w:p>
    <w:p w14:paraId="66EC4AF2" w14:textId="77777777" w:rsidR="008C096C" w:rsidRPr="005E5D27" w:rsidRDefault="008C096C" w:rsidP="008C096C">
      <w:pPr>
        <w:autoSpaceDE w:val="0"/>
        <w:autoSpaceDN w:val="0"/>
        <w:adjustRightInd w:val="0"/>
        <w:rPr>
          <w:color w:val="000000"/>
          <w:szCs w:val="18"/>
        </w:rPr>
      </w:pPr>
    </w:p>
    <w:p w14:paraId="12041BDB" w14:textId="77777777" w:rsidR="008C096C" w:rsidRPr="005E5D27" w:rsidRDefault="008C096C" w:rsidP="008C096C">
      <w:pPr>
        <w:autoSpaceDE w:val="0"/>
        <w:autoSpaceDN w:val="0"/>
        <w:adjustRightInd w:val="0"/>
        <w:rPr>
          <w:color w:val="000000"/>
          <w:szCs w:val="18"/>
        </w:rPr>
      </w:pPr>
      <w:r w:rsidRPr="005E5D27">
        <w:rPr>
          <w:color w:val="000000"/>
          <w:szCs w:val="18"/>
        </w:rPr>
        <w:t xml:space="preserve">Indien in de daadwerkelijk gebruikte (ingevulde) overeenkomst 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42AD504A" w14:textId="77777777" w:rsidR="008C096C" w:rsidRPr="005E5D27" w:rsidRDefault="008C096C" w:rsidP="008C096C">
      <w:pPr>
        <w:autoSpaceDE w:val="0"/>
        <w:autoSpaceDN w:val="0"/>
        <w:adjustRightInd w:val="0"/>
        <w:rPr>
          <w:color w:val="000000"/>
          <w:szCs w:val="18"/>
        </w:rPr>
      </w:pPr>
    </w:p>
    <w:p w14:paraId="0DEDF569" w14:textId="77777777" w:rsidR="008C096C" w:rsidRPr="005E5D27" w:rsidRDefault="008C096C" w:rsidP="008C096C">
      <w:pPr>
        <w:rPr>
          <w:szCs w:val="18"/>
        </w:rPr>
      </w:pPr>
      <w:r w:rsidRPr="005E5D27">
        <w:rPr>
          <w:color w:val="000000"/>
          <w:szCs w:val="18"/>
        </w:rPr>
        <w:t xml:space="preserve">Aanvullingen en/of wijzigingen zijn wel mogelijk, voor zover deze </w:t>
      </w:r>
      <w:r w:rsidRPr="005E5D27">
        <w:rPr>
          <w:i/>
          <w:color w:val="000000"/>
          <w:szCs w:val="18"/>
        </w:rPr>
        <w:t>geen afbreuk doen</w:t>
      </w:r>
      <w:r w:rsidRPr="005E5D27">
        <w:rPr>
          <w:color w:val="000000"/>
          <w:szCs w:val="18"/>
        </w:rPr>
        <w:t xml:space="preserve"> aan het karakter van de overeenkomst. Hiervoor verwijs ik naar de bovenstaande uitleg over de wijze van beoordelen van deze overeenkomst. Over de voorgelegde overeenkomst is op basis van het verzoek en de daarin opgenomen afspraken geoordeeld dat geen sprake is van een gezagsverhouding. Ingeval van aanvullingen of wijzigingen die afbreuk doen aan </w:t>
      </w:r>
      <w:r w:rsidRPr="005E5D27">
        <w:rPr>
          <w:i/>
          <w:color w:val="000000"/>
          <w:szCs w:val="18"/>
        </w:rPr>
        <w:t>dit onderdeel</w:t>
      </w:r>
      <w:r w:rsidRPr="005E5D27">
        <w:rPr>
          <w:color w:val="000000"/>
          <w:szCs w:val="18"/>
        </w:rPr>
        <w:t xml:space="preserve"> kan aan de overeenkomst na wijziging </w:t>
      </w:r>
      <w:r w:rsidRPr="005E5D27">
        <w:rPr>
          <w:i/>
          <w:color w:val="000000"/>
          <w:szCs w:val="18"/>
        </w:rPr>
        <w:t>in elk geval</w:t>
      </w:r>
      <w:r w:rsidRPr="005E5D27">
        <w:rPr>
          <w:color w:val="000000"/>
          <w:szCs w:val="18"/>
        </w:rPr>
        <w:t xml:space="preserve"> niet meer de zekerheid worden ontleend dat opdrachtgever geen loonheffingen hoeft af te dragen of te voldoen. </w:t>
      </w:r>
      <w:r w:rsidRPr="005E5D27">
        <w:rPr>
          <w:szCs w:val="18"/>
        </w:rPr>
        <w:t xml:space="preserve">Wijzigingen of aanvulling op ondergeschikte punten zijn dus mogelijk en hebben geen gevolgen voor de uitkomst van de beoordeling. </w:t>
      </w:r>
    </w:p>
    <w:p w14:paraId="7CEC7E67" w14:textId="77777777" w:rsidR="008C096C" w:rsidRPr="005E5D27" w:rsidRDefault="008C096C" w:rsidP="008C096C">
      <w:pPr>
        <w:autoSpaceDE w:val="0"/>
        <w:autoSpaceDN w:val="0"/>
        <w:adjustRightInd w:val="0"/>
        <w:rPr>
          <w:color w:val="000000"/>
          <w:szCs w:val="18"/>
        </w:rPr>
      </w:pPr>
    </w:p>
    <w:p w14:paraId="17BA3DA4" w14:textId="77777777" w:rsidR="008C096C" w:rsidRPr="005E5D27" w:rsidRDefault="008C096C" w:rsidP="008C096C">
      <w:pPr>
        <w:autoSpaceDE w:val="0"/>
        <w:autoSpaceDN w:val="0"/>
        <w:adjustRightInd w:val="0"/>
        <w:rPr>
          <w:b/>
          <w:color w:val="000000"/>
          <w:szCs w:val="18"/>
        </w:rPr>
      </w:pPr>
      <w:r w:rsidRPr="005E5D27">
        <w:rPr>
          <w:b/>
          <w:color w:val="000000"/>
          <w:szCs w:val="18"/>
        </w:rPr>
        <w:t xml:space="preserve">Geen aansprakelijkheid voor schade </w:t>
      </w:r>
    </w:p>
    <w:p w14:paraId="5EDB78BE" w14:textId="77777777" w:rsidR="008C096C" w:rsidRPr="005E5D27" w:rsidRDefault="008C096C" w:rsidP="008C096C">
      <w:pPr>
        <w:rPr>
          <w:szCs w:val="18"/>
        </w:rPr>
      </w:pPr>
    </w:p>
    <w:p w14:paraId="24B40BC2" w14:textId="77777777" w:rsidR="008C096C" w:rsidRPr="005E5D27" w:rsidRDefault="008C096C" w:rsidP="008C096C">
      <w:pPr>
        <w:rPr>
          <w:szCs w:val="18"/>
        </w:rPr>
      </w:pPr>
      <w:r w:rsidRPr="005E5D27">
        <w:rPr>
          <w:szCs w:val="18"/>
        </w:rPr>
        <w:t>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14:paraId="2A33D92F" w14:textId="77777777" w:rsidR="008C096C" w:rsidRPr="005E5D27" w:rsidRDefault="008C096C" w:rsidP="008C096C">
      <w:pPr>
        <w:rPr>
          <w:szCs w:val="18"/>
        </w:rPr>
      </w:pPr>
    </w:p>
    <w:p w14:paraId="221FB366" w14:textId="77777777" w:rsidR="002272A1" w:rsidRPr="005E5D27" w:rsidRDefault="008C096C" w:rsidP="002272A1">
      <w:pPr>
        <w:ind w:left="142"/>
        <w:rPr>
          <w:b/>
          <w:color w:val="000000"/>
          <w:szCs w:val="18"/>
        </w:rPr>
      </w:pPr>
      <w:r w:rsidRPr="005E5D27">
        <w:rPr>
          <w:szCs w:val="18"/>
        </w:rPr>
        <w:br w:type="page"/>
      </w:r>
      <w:r w:rsidR="002272A1" w:rsidRPr="005E5D27">
        <w:rPr>
          <w:b/>
          <w:color w:val="000000"/>
          <w:szCs w:val="18"/>
        </w:rPr>
        <w:lastRenderedPageBreak/>
        <w:t xml:space="preserve">Bijlage </w:t>
      </w:r>
    </w:p>
    <w:p w14:paraId="353202EF" w14:textId="77777777" w:rsidR="002272A1" w:rsidRPr="005E5D27" w:rsidRDefault="002272A1" w:rsidP="002272A1">
      <w:pPr>
        <w:ind w:left="142"/>
        <w:rPr>
          <w:b/>
          <w:color w:val="000000"/>
          <w:szCs w:val="18"/>
        </w:rPr>
      </w:pPr>
    </w:p>
    <w:p w14:paraId="5AA74B1D" w14:textId="77777777" w:rsidR="002272A1" w:rsidRPr="005E5D27" w:rsidRDefault="002272A1" w:rsidP="002272A1">
      <w:pPr>
        <w:autoSpaceDE w:val="0"/>
        <w:autoSpaceDN w:val="0"/>
        <w:adjustRightInd w:val="0"/>
        <w:rPr>
          <w:b/>
          <w:color w:val="000000"/>
          <w:szCs w:val="18"/>
        </w:rPr>
      </w:pPr>
      <w:r w:rsidRPr="005E5D27">
        <w:rPr>
          <w:b/>
          <w:color w:val="000000"/>
          <w:szCs w:val="18"/>
        </w:rPr>
        <w:t>Algemene informatie over fictieve dienstbetrekkingen en de gageregeling voor bepaalde artiesten</w:t>
      </w:r>
    </w:p>
    <w:p w14:paraId="5EF96B87" w14:textId="77777777" w:rsidR="002272A1" w:rsidRPr="005E5D27" w:rsidRDefault="002272A1" w:rsidP="002272A1">
      <w:pPr>
        <w:autoSpaceDE w:val="0"/>
        <w:autoSpaceDN w:val="0"/>
        <w:adjustRightInd w:val="0"/>
        <w:rPr>
          <w:b/>
          <w:color w:val="000000"/>
          <w:szCs w:val="18"/>
        </w:rPr>
      </w:pPr>
    </w:p>
    <w:p w14:paraId="219F0BA3" w14:textId="77777777" w:rsidR="002272A1" w:rsidRPr="005E5D27" w:rsidRDefault="002272A1" w:rsidP="002272A1">
      <w:pPr>
        <w:autoSpaceDE w:val="0"/>
        <w:autoSpaceDN w:val="0"/>
        <w:adjustRightInd w:val="0"/>
        <w:rPr>
          <w:b/>
          <w:color w:val="000000"/>
          <w:szCs w:val="18"/>
        </w:rPr>
      </w:pPr>
      <w:r w:rsidRPr="005E5D27">
        <w:rPr>
          <w:b/>
          <w:color w:val="000000"/>
          <w:szCs w:val="18"/>
        </w:rPr>
        <w:t>Voorbehoud toepasselijkheid enkele fictieve dienstbetrekkingen</w:t>
      </w:r>
    </w:p>
    <w:p w14:paraId="6D8E2DC6" w14:textId="77777777" w:rsidR="002272A1" w:rsidRPr="005E5D27" w:rsidRDefault="002272A1" w:rsidP="002272A1">
      <w:pPr>
        <w:autoSpaceDE w:val="0"/>
        <w:autoSpaceDN w:val="0"/>
        <w:adjustRightInd w:val="0"/>
        <w:rPr>
          <w:color w:val="000000"/>
          <w:szCs w:val="18"/>
        </w:rPr>
      </w:pPr>
      <w:r w:rsidRPr="005E5D27">
        <w:rPr>
          <w:color w:val="000000"/>
          <w:szCs w:val="18"/>
        </w:rPr>
        <w:t>In gevallen waarin geen sprake is van een privaatrechtelijke dienstbetrekking kennen de loonheffingen voor een aantal situaties ‘fictieve dienstbetrekkingen’ (gelijkstellingen).</w:t>
      </w:r>
    </w:p>
    <w:p w14:paraId="027F02AA" w14:textId="77777777" w:rsidR="002272A1" w:rsidRPr="005E5D27" w:rsidRDefault="002272A1" w:rsidP="002272A1">
      <w:pPr>
        <w:autoSpaceDE w:val="0"/>
        <w:autoSpaceDN w:val="0"/>
        <w:adjustRightInd w:val="0"/>
        <w:rPr>
          <w:color w:val="000000"/>
          <w:szCs w:val="18"/>
        </w:rPr>
      </w:pPr>
    </w:p>
    <w:p w14:paraId="5D95DF71" w14:textId="77777777" w:rsidR="002272A1" w:rsidRPr="005E5D27" w:rsidRDefault="002272A1" w:rsidP="002272A1">
      <w:pPr>
        <w:autoSpaceDE w:val="0"/>
        <w:autoSpaceDN w:val="0"/>
        <w:adjustRightInd w:val="0"/>
        <w:rPr>
          <w:color w:val="000000"/>
          <w:szCs w:val="18"/>
        </w:rPr>
      </w:pPr>
      <w:r w:rsidRPr="005E5D27">
        <w:rPr>
          <w:color w:val="000000"/>
          <w:szCs w:val="18"/>
        </w:rPr>
        <w:t>Mocht een van deze situaties zich voordoen, dan kan de opdrachtgever aan deze beoordeling niet de zekerheid ontlenen dat hij geen loonheffingen is verschuldigd.</w:t>
      </w:r>
    </w:p>
    <w:p w14:paraId="59A9C7EB" w14:textId="77777777" w:rsidR="002272A1" w:rsidRPr="005E5D27" w:rsidRDefault="002272A1" w:rsidP="002272A1">
      <w:pPr>
        <w:autoSpaceDE w:val="0"/>
        <w:autoSpaceDN w:val="0"/>
        <w:adjustRightInd w:val="0"/>
        <w:rPr>
          <w:color w:val="000000"/>
          <w:szCs w:val="18"/>
        </w:rPr>
      </w:pPr>
    </w:p>
    <w:p w14:paraId="6167795B" w14:textId="77777777" w:rsidR="002272A1" w:rsidRPr="005E5D27" w:rsidRDefault="002272A1" w:rsidP="002272A1">
      <w:pPr>
        <w:autoSpaceDE w:val="0"/>
        <w:autoSpaceDN w:val="0"/>
        <w:adjustRightInd w:val="0"/>
        <w:rPr>
          <w:color w:val="000000"/>
          <w:szCs w:val="18"/>
        </w:rPr>
      </w:pPr>
      <w:r w:rsidRPr="005E5D27">
        <w:rPr>
          <w:color w:val="000000"/>
          <w:szCs w:val="18"/>
        </w:rPr>
        <w:t xml:space="preserve">De onderstaande algemene informatie heb ik volledigheidshalve opgenomen. </w:t>
      </w:r>
    </w:p>
    <w:p w14:paraId="59A782FB" w14:textId="77777777" w:rsidR="002272A1" w:rsidRPr="005E5D27" w:rsidRDefault="002272A1" w:rsidP="002272A1">
      <w:pPr>
        <w:autoSpaceDE w:val="0"/>
        <w:autoSpaceDN w:val="0"/>
        <w:adjustRightInd w:val="0"/>
        <w:rPr>
          <w:b/>
          <w:color w:val="000000"/>
          <w:szCs w:val="18"/>
        </w:rPr>
      </w:pPr>
    </w:p>
    <w:p w14:paraId="0A58B8BE" w14:textId="77777777" w:rsidR="002272A1" w:rsidRPr="005E5D27" w:rsidRDefault="002272A1" w:rsidP="002272A1">
      <w:pPr>
        <w:autoSpaceDE w:val="0"/>
        <w:autoSpaceDN w:val="0"/>
        <w:adjustRightInd w:val="0"/>
        <w:rPr>
          <w:b/>
          <w:color w:val="000000"/>
          <w:szCs w:val="18"/>
        </w:rPr>
      </w:pPr>
      <w:r w:rsidRPr="005E5D27">
        <w:rPr>
          <w:b/>
          <w:color w:val="000000"/>
          <w:szCs w:val="18"/>
        </w:rPr>
        <w:t>Fictieve dienstbetrekkingen</w:t>
      </w:r>
    </w:p>
    <w:p w14:paraId="08B41789" w14:textId="77777777" w:rsidR="002272A1" w:rsidRPr="005E5D27" w:rsidRDefault="002272A1" w:rsidP="002272A1">
      <w:pPr>
        <w:autoSpaceDE w:val="0"/>
        <w:autoSpaceDN w:val="0"/>
        <w:adjustRightInd w:val="0"/>
        <w:rPr>
          <w:color w:val="000000"/>
          <w:szCs w:val="18"/>
        </w:rPr>
      </w:pPr>
    </w:p>
    <w:p w14:paraId="7FF79352" w14:textId="77777777" w:rsidR="002272A1" w:rsidRPr="005E5D27" w:rsidRDefault="002272A1" w:rsidP="002272A1">
      <w:pPr>
        <w:autoSpaceDE w:val="0"/>
        <w:autoSpaceDN w:val="0"/>
        <w:adjustRightInd w:val="0"/>
        <w:rPr>
          <w:i/>
          <w:color w:val="000000"/>
          <w:szCs w:val="18"/>
        </w:rPr>
      </w:pPr>
      <w:r w:rsidRPr="005E5D27">
        <w:rPr>
          <w:i/>
          <w:color w:val="000000"/>
          <w:szCs w:val="18"/>
        </w:rPr>
        <w:t>Overzicht arbeidsrelaties die onder voorwaarden worden aangemerkt als fictieve dienstbetrekkingen</w:t>
      </w:r>
    </w:p>
    <w:p w14:paraId="57DBA59A"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Aanneming van werk</w:t>
      </w:r>
    </w:p>
    <w:p w14:paraId="206CE5AE"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Tussenpersonen, agenten </w:t>
      </w:r>
    </w:p>
    <w:p w14:paraId="0CB40ACC"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Stagiaires </w:t>
      </w:r>
    </w:p>
    <w:p w14:paraId="720EEBA1"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Meewerkende kinderen </w:t>
      </w:r>
    </w:p>
    <w:p w14:paraId="4172702E"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Commissarissen </w:t>
      </w:r>
    </w:p>
    <w:p w14:paraId="5E4675BE"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(Statutaire) bestuurders van lichamen </w:t>
      </w:r>
    </w:p>
    <w:p w14:paraId="501FDC7B"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Sekswerkers</w:t>
      </w:r>
    </w:p>
    <w:p w14:paraId="715A2815"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Topsporters</w:t>
      </w:r>
    </w:p>
    <w:p w14:paraId="2AC09FD2"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Werken door tussenkomst van een derde (intermediair)</w:t>
      </w:r>
    </w:p>
    <w:p w14:paraId="3AC00E3C"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Thuiswerkers</w:t>
      </w:r>
    </w:p>
    <w:p w14:paraId="74EEF08E"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Gelijkgestelden (als niet-ondernemer met een bepaalde regelmaat een periode werken voor dezelfde opdrachtgever) </w:t>
      </w:r>
    </w:p>
    <w:p w14:paraId="0D8F72D9"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proofErr w:type="spellStart"/>
      <w:r w:rsidRPr="005E5D27">
        <w:rPr>
          <w:rFonts w:cs="Arial"/>
          <w:color w:val="000000"/>
          <w:szCs w:val="18"/>
        </w:rPr>
        <w:t>Opting</w:t>
      </w:r>
      <w:proofErr w:type="spellEnd"/>
      <w:r w:rsidRPr="005E5D27">
        <w:rPr>
          <w:rFonts w:cs="Arial"/>
          <w:color w:val="000000"/>
          <w:szCs w:val="18"/>
        </w:rPr>
        <w:t>-in (kiezen voor dienstbetrekking)</w:t>
      </w:r>
    </w:p>
    <w:p w14:paraId="53359AAA"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(Partners van) houders van een aanmerkelijk belang, die arbeid verrichten voor het desbetreffende lichaam </w:t>
      </w:r>
    </w:p>
    <w:p w14:paraId="4A7B4F90"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 xml:space="preserve">Artiesten en beroepssporters die werken op basis van een overeenkomst van korte duur </w:t>
      </w:r>
    </w:p>
    <w:p w14:paraId="77A81F0D" w14:textId="77777777" w:rsidR="002272A1" w:rsidRPr="005E5D27" w:rsidRDefault="002272A1" w:rsidP="002272A1">
      <w:pPr>
        <w:pStyle w:val="Lijstalinea"/>
        <w:numPr>
          <w:ilvl w:val="0"/>
          <w:numId w:val="5"/>
        </w:numPr>
        <w:autoSpaceDE w:val="0"/>
        <w:autoSpaceDN w:val="0"/>
        <w:adjustRightInd w:val="0"/>
        <w:ind w:left="357" w:hanging="357"/>
        <w:rPr>
          <w:rFonts w:cs="Arial"/>
          <w:color w:val="000000"/>
          <w:szCs w:val="18"/>
        </w:rPr>
      </w:pPr>
      <w:r w:rsidRPr="005E5D27">
        <w:rPr>
          <w:rFonts w:cs="Arial"/>
          <w:color w:val="000000"/>
          <w:szCs w:val="18"/>
        </w:rPr>
        <w:t>Bemanning van vissersvaartuigen (deelvissers)</w:t>
      </w:r>
    </w:p>
    <w:p w14:paraId="07BC2A77" w14:textId="77777777" w:rsidR="002272A1" w:rsidRPr="005E5D27" w:rsidRDefault="002272A1" w:rsidP="002272A1">
      <w:pPr>
        <w:autoSpaceDE w:val="0"/>
        <w:autoSpaceDN w:val="0"/>
        <w:adjustRightInd w:val="0"/>
        <w:rPr>
          <w:color w:val="000000"/>
          <w:szCs w:val="18"/>
        </w:rPr>
      </w:pPr>
    </w:p>
    <w:p w14:paraId="58B5CAB4" w14:textId="77777777" w:rsidR="002272A1" w:rsidRPr="005E5D27" w:rsidRDefault="002272A1" w:rsidP="002272A1">
      <w:pPr>
        <w:autoSpaceDE w:val="0"/>
        <w:autoSpaceDN w:val="0"/>
        <w:adjustRightInd w:val="0"/>
        <w:rPr>
          <w:color w:val="000000"/>
          <w:szCs w:val="18"/>
        </w:rPr>
      </w:pPr>
      <w:r w:rsidRPr="005E5D27">
        <w:rPr>
          <w:color w:val="000000"/>
          <w:szCs w:val="18"/>
        </w:rPr>
        <w:t>Meer informatie over de hierboven genoemde regelingen kunt u vinden op de website van de belastingdienst en in het Handboek loonheffingen.</w:t>
      </w:r>
    </w:p>
    <w:p w14:paraId="512E536D" w14:textId="77777777" w:rsidR="002272A1" w:rsidRPr="005E5D27" w:rsidRDefault="002272A1" w:rsidP="002272A1">
      <w:pPr>
        <w:autoSpaceDE w:val="0"/>
        <w:autoSpaceDN w:val="0"/>
        <w:adjustRightInd w:val="0"/>
        <w:rPr>
          <w:color w:val="000000"/>
          <w:szCs w:val="18"/>
        </w:rPr>
      </w:pPr>
    </w:p>
    <w:p w14:paraId="794355FC" w14:textId="77777777" w:rsidR="002272A1" w:rsidRPr="005E5D27" w:rsidRDefault="002272A1" w:rsidP="002272A1">
      <w:pPr>
        <w:autoSpaceDE w:val="0"/>
        <w:autoSpaceDN w:val="0"/>
        <w:adjustRightInd w:val="0"/>
        <w:rPr>
          <w:color w:val="000000"/>
          <w:szCs w:val="18"/>
        </w:rPr>
      </w:pPr>
      <w:r w:rsidRPr="005E5D27">
        <w:rPr>
          <w:b/>
          <w:i/>
          <w:color w:val="000000"/>
          <w:szCs w:val="18"/>
        </w:rPr>
        <w:t>Let op!</w:t>
      </w:r>
      <w:r w:rsidRPr="005E5D27">
        <w:rPr>
          <w:color w:val="000000"/>
          <w:szCs w:val="18"/>
        </w:rPr>
        <w:t xml:space="preserve"> </w:t>
      </w:r>
    </w:p>
    <w:p w14:paraId="27469923" w14:textId="77777777" w:rsidR="002272A1" w:rsidRPr="005E5D27" w:rsidRDefault="002272A1" w:rsidP="002272A1">
      <w:pPr>
        <w:autoSpaceDE w:val="0"/>
        <w:autoSpaceDN w:val="0"/>
        <w:adjustRightInd w:val="0"/>
        <w:rPr>
          <w:color w:val="000000"/>
          <w:szCs w:val="18"/>
        </w:rPr>
      </w:pPr>
      <w:r w:rsidRPr="005E5D27">
        <w:rPr>
          <w:color w:val="000000"/>
          <w:szCs w:val="18"/>
        </w:rPr>
        <w:t xml:space="preserve">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5A6D9F77" w14:textId="77777777" w:rsidR="002272A1" w:rsidRPr="005E5D27" w:rsidRDefault="002272A1" w:rsidP="002272A1">
      <w:pPr>
        <w:autoSpaceDE w:val="0"/>
        <w:autoSpaceDN w:val="0"/>
        <w:adjustRightInd w:val="0"/>
        <w:rPr>
          <w:color w:val="000000"/>
          <w:szCs w:val="18"/>
        </w:rPr>
      </w:pPr>
    </w:p>
    <w:p w14:paraId="3A8B8A92" w14:textId="77777777" w:rsidR="002272A1" w:rsidRPr="005E5D27" w:rsidRDefault="002272A1" w:rsidP="002272A1">
      <w:pPr>
        <w:autoSpaceDE w:val="0"/>
        <w:autoSpaceDN w:val="0"/>
        <w:adjustRightInd w:val="0"/>
        <w:rPr>
          <w:color w:val="000000"/>
          <w:szCs w:val="18"/>
        </w:rPr>
      </w:pPr>
      <w:r w:rsidRPr="005E5D27">
        <w:rPr>
          <w:color w:val="000000"/>
          <w:szCs w:val="18"/>
        </w:rPr>
        <w:t xml:space="preserve">Tijdens de parlementaire behandeling van de Wet DBA is aangekondigd dat er een wijziging van regelgeving komt, met betrekking tot de fictieve dienstbetrekking voor de commissaris. Vooruitlopend hierop, bevat het besluit van de Staatssecretaris van Financiën van 14 maart 2016, </w:t>
      </w:r>
      <w:proofErr w:type="spellStart"/>
      <w:r w:rsidRPr="005E5D27">
        <w:rPr>
          <w:color w:val="000000"/>
          <w:szCs w:val="18"/>
        </w:rPr>
        <w:t>Stcrt</w:t>
      </w:r>
      <w:proofErr w:type="spellEnd"/>
      <w:r w:rsidRPr="005E5D27">
        <w:rPr>
          <w:color w:val="000000"/>
          <w:szCs w:val="18"/>
        </w:rPr>
        <w:t>. 2016, nr. 14756 een goedkeuring om de arbeidsverhouding van een commissaris met ingang van 1 mei 2016, niet aan te merken als fictieve dienstbetrekking.</w:t>
      </w:r>
    </w:p>
    <w:p w14:paraId="164FE3ED" w14:textId="77777777" w:rsidR="002272A1" w:rsidRPr="005E5D27" w:rsidRDefault="002272A1" w:rsidP="002272A1">
      <w:pPr>
        <w:autoSpaceDE w:val="0"/>
        <w:autoSpaceDN w:val="0"/>
        <w:adjustRightInd w:val="0"/>
        <w:rPr>
          <w:rFonts w:eastAsiaTheme="minorHAnsi" w:cs="Arial"/>
          <w:color w:val="000000"/>
          <w:spacing w:val="0"/>
          <w:szCs w:val="18"/>
          <w:lang w:eastAsia="en-US"/>
        </w:rPr>
      </w:pPr>
    </w:p>
    <w:p w14:paraId="11E7A942" w14:textId="77777777" w:rsidR="008C096C" w:rsidRPr="005E5D27" w:rsidRDefault="008C096C" w:rsidP="008C096C">
      <w:pPr>
        <w:spacing w:after="200" w:line="276" w:lineRule="auto"/>
        <w:rPr>
          <w:szCs w:val="18"/>
        </w:rPr>
      </w:pPr>
    </w:p>
    <w:p w14:paraId="7F54F841" w14:textId="77777777" w:rsidR="008C096C" w:rsidRPr="005E5D27" w:rsidRDefault="008C096C" w:rsidP="008C096C">
      <w:pPr>
        <w:pStyle w:val="Default"/>
        <w:rPr>
          <w:rFonts w:eastAsia="Arial Unicode MS" w:cs="Arial Unicode MS"/>
          <w:b/>
          <w:bCs/>
          <w:sz w:val="18"/>
          <w:szCs w:val="18"/>
        </w:rPr>
      </w:pPr>
    </w:p>
    <w:p w14:paraId="79C4C70D" w14:textId="77777777" w:rsidR="00E91000" w:rsidRPr="005E5D27" w:rsidRDefault="00E91000" w:rsidP="008C096C">
      <w:pPr>
        <w:pStyle w:val="Default"/>
        <w:rPr>
          <w:rFonts w:eastAsia="Arial Unicode MS" w:cs="Arial Unicode MS"/>
          <w:b/>
          <w:bCs/>
          <w:sz w:val="18"/>
          <w:szCs w:val="18"/>
        </w:rPr>
      </w:pPr>
    </w:p>
    <w:p w14:paraId="0D153E3A" w14:textId="77777777" w:rsidR="00E91000" w:rsidRPr="005E5D27" w:rsidRDefault="00E91000" w:rsidP="008C096C">
      <w:pPr>
        <w:pStyle w:val="Default"/>
        <w:rPr>
          <w:rFonts w:eastAsia="Arial Unicode MS" w:cs="Arial Unicode MS"/>
          <w:b/>
          <w:bCs/>
          <w:sz w:val="18"/>
          <w:szCs w:val="18"/>
        </w:rPr>
      </w:pPr>
    </w:p>
    <w:p w14:paraId="0300FE55" w14:textId="77777777" w:rsidR="00E91000" w:rsidRPr="005E5D27" w:rsidRDefault="00E91000" w:rsidP="008C096C">
      <w:pPr>
        <w:pStyle w:val="Default"/>
        <w:rPr>
          <w:rFonts w:eastAsia="Arial Unicode MS" w:cs="Arial Unicode MS"/>
          <w:b/>
          <w:bCs/>
          <w:sz w:val="18"/>
          <w:szCs w:val="18"/>
        </w:rPr>
      </w:pPr>
    </w:p>
    <w:p w14:paraId="5829AC63" w14:textId="77777777" w:rsidR="00E91000" w:rsidRPr="005E5D27" w:rsidRDefault="00E91000" w:rsidP="008C096C">
      <w:pPr>
        <w:pStyle w:val="Default"/>
        <w:rPr>
          <w:rFonts w:eastAsia="Arial Unicode MS" w:cs="Arial Unicode MS"/>
          <w:b/>
          <w:bCs/>
          <w:sz w:val="18"/>
          <w:szCs w:val="18"/>
        </w:rPr>
      </w:pPr>
    </w:p>
    <w:p w14:paraId="51C743EF" w14:textId="77777777" w:rsidR="00E91000" w:rsidRPr="005E5D27" w:rsidRDefault="00E91000" w:rsidP="008C096C">
      <w:pPr>
        <w:pStyle w:val="Default"/>
        <w:rPr>
          <w:rFonts w:eastAsia="Arial Unicode MS" w:cs="Arial Unicode MS"/>
          <w:b/>
          <w:bCs/>
          <w:sz w:val="18"/>
          <w:szCs w:val="18"/>
        </w:rPr>
      </w:pPr>
    </w:p>
    <w:p w14:paraId="6485FCDE" w14:textId="77777777" w:rsidR="008C096C" w:rsidRPr="005E5D27" w:rsidRDefault="008C096C" w:rsidP="008C096C">
      <w:pPr>
        <w:pStyle w:val="Default"/>
        <w:rPr>
          <w:rFonts w:eastAsia="Arial Unicode MS" w:cs="Arial Unicode MS"/>
          <w:b/>
          <w:bCs/>
          <w:sz w:val="18"/>
          <w:szCs w:val="18"/>
        </w:rPr>
      </w:pPr>
    </w:p>
    <w:p w14:paraId="0342B0B6" w14:textId="77777777" w:rsidR="008C096C" w:rsidRPr="005E5D27" w:rsidRDefault="008C096C" w:rsidP="00E91000">
      <w:pPr>
        <w:pStyle w:val="Default"/>
        <w:rPr>
          <w:rFonts w:eastAsia="Arial Unicode MS" w:cs="Arial Unicode MS"/>
          <w:b/>
          <w:bCs/>
        </w:rPr>
      </w:pPr>
      <w:r w:rsidRPr="005E5D27">
        <w:rPr>
          <w:rFonts w:eastAsia="Arial Unicode MS" w:cs="Arial Unicode MS"/>
          <w:b/>
          <w:bCs/>
        </w:rPr>
        <w:t>Voorbeeld Modelovereenkomst ontwerpopdrachten</w:t>
      </w:r>
    </w:p>
    <w:p w14:paraId="3081E459" w14:textId="77777777" w:rsidR="008C096C" w:rsidRPr="005E5D27" w:rsidRDefault="008C096C" w:rsidP="00E91000">
      <w:pPr>
        <w:pStyle w:val="Default"/>
        <w:jc w:val="center"/>
        <w:rPr>
          <w:rFonts w:eastAsia="Arial Unicode MS" w:cs="Arial Unicode MS"/>
          <w:b/>
          <w:bCs/>
        </w:rPr>
      </w:pPr>
      <w:r w:rsidRPr="005E5D27">
        <w:rPr>
          <w:rFonts w:eastAsia="Arial Unicode MS" w:cs="Arial Unicode MS"/>
          <w:b/>
          <w:bCs/>
        </w:rPr>
        <w:t>(</w:t>
      </w:r>
      <w:proofErr w:type="gramStart"/>
      <w:r w:rsidRPr="005E5D27">
        <w:rPr>
          <w:rFonts w:eastAsia="Arial Unicode MS" w:cs="Arial Unicode MS"/>
          <w:b/>
          <w:bCs/>
        </w:rPr>
        <w:t>geen</w:t>
      </w:r>
      <w:proofErr w:type="gramEnd"/>
      <w:r w:rsidRPr="005E5D27">
        <w:rPr>
          <w:rFonts w:eastAsia="Arial Unicode MS" w:cs="Arial Unicode MS"/>
          <w:b/>
          <w:bCs/>
        </w:rPr>
        <w:t xml:space="preserve"> gezag)</w:t>
      </w:r>
    </w:p>
    <w:p w14:paraId="022206F3" w14:textId="77777777" w:rsidR="008C096C" w:rsidRPr="005E5D27" w:rsidRDefault="008C096C" w:rsidP="00E91000">
      <w:pPr>
        <w:pStyle w:val="Default"/>
        <w:rPr>
          <w:rFonts w:eastAsia="Arial Unicode MS" w:cs="Arial Unicode MS"/>
          <w:b/>
          <w:bCs/>
        </w:rPr>
      </w:pPr>
    </w:p>
    <w:p w14:paraId="6E714FDF" w14:textId="77777777" w:rsidR="008C096C" w:rsidRPr="005E5D27" w:rsidRDefault="008C096C" w:rsidP="008C096C">
      <w:pPr>
        <w:pStyle w:val="Default"/>
        <w:rPr>
          <w:rFonts w:eastAsia="Arial Unicode MS" w:cs="Arial Unicode MS"/>
          <w:b/>
          <w:bCs/>
          <w:sz w:val="18"/>
          <w:szCs w:val="18"/>
        </w:rPr>
      </w:pPr>
    </w:p>
    <w:p w14:paraId="0C1215AE" w14:textId="77777777" w:rsidR="008C096C" w:rsidRPr="005E5D27" w:rsidRDefault="008C096C" w:rsidP="008C096C">
      <w:pPr>
        <w:pStyle w:val="Default"/>
        <w:rPr>
          <w:rFonts w:eastAsia="Arial Unicode MS" w:cs="Arial Unicode MS"/>
          <w:b/>
          <w:bCs/>
          <w:sz w:val="18"/>
          <w:szCs w:val="18"/>
        </w:rPr>
      </w:pPr>
    </w:p>
    <w:p w14:paraId="2CD65B66" w14:textId="77777777" w:rsidR="008C096C" w:rsidRPr="005E5D27" w:rsidRDefault="008C096C" w:rsidP="008C096C">
      <w:pPr>
        <w:pStyle w:val="Default"/>
        <w:rPr>
          <w:rFonts w:eastAsia="Arial Unicode MS" w:cs="Arial Unicode MS"/>
          <w:b/>
          <w:bCs/>
          <w:sz w:val="18"/>
          <w:szCs w:val="18"/>
        </w:rPr>
      </w:pPr>
    </w:p>
    <w:p w14:paraId="367D31D2" w14:textId="77777777" w:rsidR="008C096C" w:rsidRPr="005E5D27" w:rsidRDefault="008C096C" w:rsidP="008C096C">
      <w:pPr>
        <w:pStyle w:val="Default"/>
        <w:rPr>
          <w:rFonts w:eastAsia="Arial Unicode MS" w:cs="Arial Unicode MS"/>
          <w:b/>
          <w:bCs/>
          <w:sz w:val="18"/>
          <w:szCs w:val="18"/>
        </w:rPr>
      </w:pPr>
    </w:p>
    <w:p w14:paraId="7BED0FFD" w14:textId="77777777" w:rsidR="008C096C" w:rsidRPr="005E5D27" w:rsidRDefault="008C096C" w:rsidP="008C096C">
      <w:pPr>
        <w:pStyle w:val="Default"/>
        <w:rPr>
          <w:rFonts w:eastAsia="Arial Unicode MS" w:cs="Arial Unicode MS"/>
          <w:b/>
          <w:bCs/>
          <w:sz w:val="18"/>
          <w:szCs w:val="18"/>
        </w:rPr>
      </w:pPr>
    </w:p>
    <w:p w14:paraId="508B60C9" w14:textId="77777777" w:rsidR="008C096C" w:rsidRPr="005E5D27" w:rsidRDefault="008C096C" w:rsidP="008C096C">
      <w:pPr>
        <w:pStyle w:val="Default"/>
        <w:rPr>
          <w:rFonts w:eastAsia="Arial Unicode MS" w:cs="Arial Unicode MS"/>
          <w:b/>
          <w:bCs/>
          <w:sz w:val="18"/>
          <w:szCs w:val="18"/>
        </w:rPr>
      </w:pPr>
    </w:p>
    <w:p w14:paraId="0E0CCCE0" w14:textId="77777777" w:rsidR="008C096C" w:rsidRPr="005E5D27" w:rsidRDefault="008C096C" w:rsidP="008C096C">
      <w:pPr>
        <w:pStyle w:val="Default"/>
        <w:rPr>
          <w:rFonts w:eastAsia="Arial Unicode MS" w:cs="Arial Unicode MS"/>
          <w:b/>
          <w:bCs/>
          <w:sz w:val="18"/>
          <w:szCs w:val="18"/>
        </w:rPr>
      </w:pPr>
    </w:p>
    <w:p w14:paraId="1C1C564A" w14:textId="77777777" w:rsidR="008C096C" w:rsidRPr="005E5D27" w:rsidRDefault="008C096C" w:rsidP="008C096C">
      <w:pPr>
        <w:pStyle w:val="Default"/>
        <w:rPr>
          <w:rFonts w:eastAsia="Arial Unicode MS" w:cs="Arial Unicode MS"/>
          <w:b/>
          <w:bCs/>
          <w:sz w:val="18"/>
          <w:szCs w:val="18"/>
        </w:rPr>
      </w:pPr>
    </w:p>
    <w:p w14:paraId="06270F1B" w14:textId="77777777" w:rsidR="008C096C" w:rsidRPr="005E5D27" w:rsidRDefault="008C096C" w:rsidP="008C096C">
      <w:pPr>
        <w:pStyle w:val="Default"/>
        <w:rPr>
          <w:rFonts w:eastAsia="Arial Unicode MS" w:cs="Arial Unicode MS"/>
          <w:b/>
          <w:bCs/>
          <w:sz w:val="18"/>
          <w:szCs w:val="18"/>
        </w:rPr>
      </w:pPr>
    </w:p>
    <w:p w14:paraId="237B3775" w14:textId="77777777" w:rsidR="008C096C" w:rsidRPr="005E5D27" w:rsidRDefault="008C096C" w:rsidP="008C096C">
      <w:pPr>
        <w:pStyle w:val="Default"/>
        <w:rPr>
          <w:rFonts w:eastAsia="Arial Unicode MS" w:cs="Arial Unicode MS"/>
          <w:b/>
          <w:bCs/>
          <w:sz w:val="18"/>
          <w:szCs w:val="18"/>
        </w:rPr>
      </w:pPr>
    </w:p>
    <w:p w14:paraId="490B4345" w14:textId="77777777" w:rsidR="008C096C" w:rsidRPr="005E5D27" w:rsidRDefault="008C096C" w:rsidP="008C096C">
      <w:pPr>
        <w:pStyle w:val="contractant"/>
        <w:widowControl w:val="0"/>
        <w:numPr>
          <w:ilvl w:val="0"/>
          <w:numId w:val="0"/>
        </w:numPr>
        <w:pBdr>
          <w:top w:val="single" w:sz="4" w:space="0" w:color="auto"/>
          <w:left w:val="single" w:sz="4" w:space="4" w:color="auto"/>
          <w:bottom w:val="single" w:sz="4" w:space="1" w:color="auto"/>
          <w:right w:val="single" w:sz="4" w:space="4" w:color="auto"/>
        </w:pBdr>
        <w:rPr>
          <w:rFonts w:ascii="Verdana" w:hAnsi="Verdana" w:cs="Arial"/>
        </w:rPr>
      </w:pPr>
      <w:r w:rsidRPr="005E5D27">
        <w:rPr>
          <w:rFonts w:ascii="Verdana" w:hAnsi="Verdana" w:cs="Arial"/>
        </w:rPr>
        <w:t>Deze door de belastingdienst goedgekeurde modelovereenkomst wordt gebruikt om vast te leggen dat er geen gezagsverhouding bestaat tussen opdrachtgever en opdrachtnemer in een ontwerpopdracht. Dit biedt zekerheid dat er geen sprake is van een dienstverband.</w:t>
      </w:r>
    </w:p>
    <w:p w14:paraId="502077A5" w14:textId="77777777" w:rsidR="008C096C" w:rsidRPr="005E5D27" w:rsidRDefault="008C096C" w:rsidP="008C096C">
      <w:pPr>
        <w:widowControl w:val="0"/>
        <w:rPr>
          <w:szCs w:val="18"/>
        </w:rPr>
      </w:pPr>
    </w:p>
    <w:p w14:paraId="089ADD05" w14:textId="77777777" w:rsidR="008C096C" w:rsidRPr="005E5D27" w:rsidRDefault="008C096C" w:rsidP="008C096C">
      <w:pPr>
        <w:pStyle w:val="Default"/>
        <w:rPr>
          <w:rFonts w:eastAsia="Arial Unicode MS" w:cs="Arial Unicode MS"/>
          <w:b/>
          <w:bCs/>
          <w:sz w:val="18"/>
          <w:szCs w:val="18"/>
        </w:rPr>
      </w:pPr>
      <w:r w:rsidRPr="005E5D27">
        <w:rPr>
          <w:noProof/>
          <w:sz w:val="18"/>
          <w:szCs w:val="18"/>
          <w:lang w:eastAsia="nl-NL"/>
        </w:rPr>
        <w:drawing>
          <wp:anchor distT="0" distB="0" distL="114300" distR="114300" simplePos="0" relativeHeight="251659264" behindDoc="0" locked="1" layoutInCell="1" allowOverlap="1" wp14:anchorId="22089A98" wp14:editId="3F1F7A68">
            <wp:simplePos x="0" y="0"/>
            <wp:positionH relativeFrom="column">
              <wp:posOffset>5095240</wp:posOffset>
            </wp:positionH>
            <wp:positionV relativeFrom="page">
              <wp:posOffset>688340</wp:posOffset>
            </wp:positionV>
            <wp:extent cx="1185545" cy="2174240"/>
            <wp:effectExtent l="0" t="0" r="8255" b="10160"/>
            <wp:wrapNone/>
            <wp:docPr id="14" name="Afbeelding 14" descr="BNO_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NO_naa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217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DC7C2" w14:textId="77777777" w:rsidR="008C096C" w:rsidRPr="005E5D27" w:rsidRDefault="008C096C" w:rsidP="008C096C">
      <w:pPr>
        <w:pStyle w:val="highlight"/>
        <w:widowControl w:val="0"/>
        <w:rPr>
          <w:rFonts w:ascii="Verdana" w:hAnsi="Verdana" w:cs="Arial"/>
        </w:rPr>
      </w:pPr>
      <w:r w:rsidRPr="005E5D27">
        <w:rPr>
          <w:rFonts w:ascii="Verdana" w:hAnsi="Verdana" w:cs="Arial"/>
        </w:rPr>
        <w:t>De ondergetekenden:</w:t>
      </w:r>
    </w:p>
    <w:p w14:paraId="69852721" w14:textId="77777777" w:rsidR="008C096C" w:rsidRPr="005E5D27" w:rsidRDefault="008C096C" w:rsidP="008C096C">
      <w:pPr>
        <w:pStyle w:val="Artikeltekst"/>
        <w:widowControl w:val="0"/>
        <w:ind w:left="0"/>
        <w:rPr>
          <w:rFonts w:ascii="Verdana" w:hAnsi="Verdana" w:cs="Arial"/>
        </w:rPr>
      </w:pPr>
    </w:p>
    <w:p w14:paraId="343B0C08" w14:textId="77777777" w:rsidR="008C096C" w:rsidRPr="005E5D27" w:rsidRDefault="008C096C" w:rsidP="008C096C">
      <w:pPr>
        <w:pStyle w:val="contractant"/>
        <w:widowControl w:val="0"/>
        <w:tabs>
          <w:tab w:val="clear" w:pos="454"/>
          <w:tab w:val="num" w:pos="0"/>
          <w:tab w:val="right" w:leader="dot" w:pos="7710"/>
        </w:tabs>
        <w:ind w:left="0"/>
        <w:rPr>
          <w:rFonts w:ascii="Verdana" w:hAnsi="Verdana" w:cs="Arial"/>
        </w:rPr>
      </w:pPr>
      <w:r w:rsidRPr="005E5D27">
        <w:rPr>
          <w:rFonts w:ascii="Verdana" w:hAnsi="Verdana" w:cs="Arial"/>
        </w:rPr>
        <w:tab/>
      </w:r>
      <w:r w:rsidRPr="005E5D27">
        <w:rPr>
          <w:rFonts w:ascii="Verdana" w:hAnsi="Verdana" w:cs="Arial"/>
        </w:rPr>
        <w:br/>
      </w:r>
      <w:proofErr w:type="gramStart"/>
      <w:r w:rsidRPr="005E5D27">
        <w:rPr>
          <w:rFonts w:ascii="Verdana" w:hAnsi="Verdana" w:cs="Arial"/>
        </w:rPr>
        <w:t>gevestigd</w:t>
      </w:r>
      <w:proofErr w:type="gramEnd"/>
      <w:r w:rsidRPr="005E5D27">
        <w:rPr>
          <w:rFonts w:ascii="Verdana" w:hAnsi="Verdana" w:cs="Arial"/>
        </w:rPr>
        <w:t xml:space="preserve"> te ................................ </w:t>
      </w:r>
      <w:proofErr w:type="gramStart"/>
      <w:r w:rsidRPr="005E5D27">
        <w:rPr>
          <w:rFonts w:ascii="Verdana" w:hAnsi="Verdana" w:cs="Arial"/>
        </w:rPr>
        <w:t>aan</w:t>
      </w:r>
      <w:proofErr w:type="gramEnd"/>
      <w:r w:rsidRPr="005E5D27">
        <w:rPr>
          <w:rFonts w:ascii="Verdana" w:hAnsi="Verdana" w:cs="Arial"/>
        </w:rPr>
        <w:t xml:space="preserve"> de </w:t>
      </w:r>
      <w:r w:rsidRPr="005E5D27">
        <w:rPr>
          <w:rFonts w:ascii="Verdana" w:hAnsi="Verdana" w:cs="Arial"/>
        </w:rPr>
        <w:tab/>
      </w:r>
    </w:p>
    <w:p w14:paraId="58497016" w14:textId="77777777" w:rsidR="008C096C" w:rsidRPr="005E5D27" w:rsidRDefault="008C096C" w:rsidP="008C096C">
      <w:pPr>
        <w:pStyle w:val="contractant"/>
        <w:widowControl w:val="0"/>
        <w:numPr>
          <w:ilvl w:val="0"/>
          <w:numId w:val="0"/>
        </w:numPr>
        <w:tabs>
          <w:tab w:val="right" w:leader="dot" w:pos="7710"/>
        </w:tabs>
        <w:rPr>
          <w:rFonts w:ascii="Verdana" w:hAnsi="Verdana" w:cs="Arial"/>
        </w:rPr>
      </w:pPr>
      <w:proofErr w:type="gramStart"/>
      <w:r w:rsidRPr="005E5D27">
        <w:rPr>
          <w:rFonts w:ascii="Verdana" w:hAnsi="Verdana" w:cs="Arial"/>
        </w:rPr>
        <w:t>en</w:t>
      </w:r>
      <w:proofErr w:type="gramEnd"/>
      <w:r w:rsidRPr="005E5D27">
        <w:rPr>
          <w:rFonts w:ascii="Verdana" w:hAnsi="Verdana" w:cs="Arial"/>
        </w:rPr>
        <w:t xml:space="preserve"> ingeschreven bij de KvK te …………….. onder nummer </w:t>
      </w:r>
      <w:r w:rsidRPr="005E5D27">
        <w:rPr>
          <w:rFonts w:ascii="Verdana" w:hAnsi="Verdana" w:cs="Arial"/>
        </w:rPr>
        <w:tab/>
        <w:t>,</w:t>
      </w:r>
      <w:r w:rsidRPr="005E5D27">
        <w:rPr>
          <w:rFonts w:ascii="Verdana" w:hAnsi="Verdana" w:cs="Arial"/>
        </w:rPr>
        <w:br/>
        <w:t xml:space="preserve">rechtsgeldig vertegenwoordigd door haar </w:t>
      </w:r>
      <w:r w:rsidRPr="005E5D27">
        <w:rPr>
          <w:rFonts w:ascii="Verdana" w:hAnsi="Verdana" w:cs="Arial"/>
        </w:rPr>
        <w:tab/>
        <w:t>[functie]</w:t>
      </w:r>
      <w:r w:rsidRPr="005E5D27">
        <w:rPr>
          <w:rFonts w:ascii="Verdana" w:hAnsi="Verdana" w:cs="Arial"/>
        </w:rPr>
        <w:br/>
        <w:t xml:space="preserve">de heer/mevrouw </w:t>
      </w:r>
      <w:r w:rsidRPr="005E5D27">
        <w:rPr>
          <w:rFonts w:ascii="Verdana" w:hAnsi="Verdana" w:cs="Arial"/>
        </w:rPr>
        <w:tab/>
      </w:r>
      <w:r w:rsidRPr="005E5D27">
        <w:rPr>
          <w:rFonts w:ascii="Verdana" w:hAnsi="Verdana" w:cs="Arial"/>
        </w:rPr>
        <w:br/>
        <w:t>hierna te noemen Opdrachtgever,</w:t>
      </w:r>
      <w:r w:rsidRPr="005E5D27">
        <w:rPr>
          <w:rFonts w:ascii="Verdana" w:hAnsi="Verdana" w:cs="Arial"/>
        </w:rPr>
        <w:br/>
      </w:r>
      <w:r w:rsidRPr="005E5D27">
        <w:rPr>
          <w:rFonts w:ascii="Verdana" w:hAnsi="Verdana" w:cs="Arial"/>
        </w:rPr>
        <w:br/>
        <w:t>en</w:t>
      </w:r>
    </w:p>
    <w:p w14:paraId="145DEC63" w14:textId="77777777" w:rsidR="008C096C" w:rsidRPr="005E5D27" w:rsidRDefault="008C096C" w:rsidP="008C096C">
      <w:pPr>
        <w:pStyle w:val="contractant"/>
        <w:widowControl w:val="0"/>
        <w:numPr>
          <w:ilvl w:val="0"/>
          <w:numId w:val="0"/>
        </w:numPr>
        <w:tabs>
          <w:tab w:val="right" w:leader="dot" w:pos="7710"/>
        </w:tabs>
        <w:ind w:left="-454"/>
        <w:rPr>
          <w:rFonts w:ascii="Verdana" w:hAnsi="Verdana" w:cs="Arial"/>
        </w:rPr>
      </w:pPr>
    </w:p>
    <w:p w14:paraId="7242571F" w14:textId="77777777" w:rsidR="008C096C" w:rsidRPr="005E5D27" w:rsidRDefault="0056229D" w:rsidP="0056229D">
      <w:pPr>
        <w:pStyle w:val="contractant"/>
        <w:tabs>
          <w:tab w:val="clear" w:pos="454"/>
          <w:tab w:val="num" w:pos="0"/>
          <w:tab w:val="right" w:leader="dot" w:pos="7710"/>
        </w:tabs>
        <w:ind w:left="0"/>
        <w:rPr>
          <w:rFonts w:cs="Arial"/>
        </w:rPr>
      </w:pPr>
      <w:r w:rsidRPr="005E5D27">
        <w:rPr>
          <w:rFonts w:ascii="Verdana" w:hAnsi="Verdana" w:cs="Arial"/>
          <w:b/>
        </w:rPr>
        <w:t>Joris Koster (Werk)</w:t>
      </w:r>
      <w:r w:rsidR="008C096C" w:rsidRPr="005E5D27">
        <w:rPr>
          <w:rFonts w:ascii="Verdana" w:hAnsi="Verdana" w:cs="Arial"/>
        </w:rPr>
        <w:br/>
        <w:t xml:space="preserve">gevestigd te </w:t>
      </w:r>
      <w:r w:rsidRPr="005E5D27">
        <w:rPr>
          <w:rFonts w:ascii="Verdana" w:hAnsi="Verdana" w:cs="Arial"/>
        </w:rPr>
        <w:t>…..</w:t>
      </w:r>
      <w:r w:rsidRPr="005E5D27">
        <w:rPr>
          <w:rFonts w:ascii="Verdana" w:hAnsi="Verdana" w:cs="Arial"/>
          <w:b/>
        </w:rPr>
        <w:t>Zaandam</w:t>
      </w:r>
      <w:r w:rsidRPr="005E5D27">
        <w:rPr>
          <w:rFonts w:ascii="Verdana" w:hAnsi="Verdana" w:cs="Arial"/>
        </w:rPr>
        <w:t>...</w:t>
      </w:r>
      <w:r w:rsidR="008C096C" w:rsidRPr="005E5D27">
        <w:rPr>
          <w:rFonts w:ascii="Verdana" w:hAnsi="Verdana" w:cs="Arial"/>
        </w:rPr>
        <w:t xml:space="preserve">.... aan de </w:t>
      </w:r>
      <w:r w:rsidRPr="005E5D27">
        <w:rPr>
          <w:rFonts w:ascii="Verdana" w:hAnsi="Verdana" w:cs="Arial"/>
          <w:b/>
        </w:rPr>
        <w:t>Herengracht 67</w:t>
      </w:r>
      <w:r w:rsidR="008C096C" w:rsidRPr="005E5D27">
        <w:rPr>
          <w:rFonts w:ascii="Verdana" w:hAnsi="Verdana" w:cs="Arial"/>
          <w:b/>
        </w:rPr>
        <w:br/>
      </w:r>
      <w:bookmarkStart w:id="0" w:name="OLE_LINK1"/>
      <w:bookmarkStart w:id="1" w:name="OLE_LINK2"/>
      <w:r w:rsidR="008C096C" w:rsidRPr="005E5D27">
        <w:rPr>
          <w:rFonts w:ascii="Verdana" w:hAnsi="Verdana" w:cs="Arial"/>
        </w:rPr>
        <w:t xml:space="preserve">en ingeschreven bij de KvK te </w:t>
      </w:r>
      <w:r w:rsidRPr="005E5D27">
        <w:rPr>
          <w:rFonts w:ascii="Verdana" w:hAnsi="Verdana" w:cs="Arial"/>
          <w:b/>
        </w:rPr>
        <w:t>Amsterdam</w:t>
      </w:r>
      <w:r w:rsidRPr="005E5D27">
        <w:rPr>
          <w:rFonts w:ascii="Verdana" w:hAnsi="Verdana" w:cs="Arial"/>
        </w:rPr>
        <w:t xml:space="preserve"> </w:t>
      </w:r>
      <w:r w:rsidR="008C096C" w:rsidRPr="005E5D27">
        <w:rPr>
          <w:rFonts w:ascii="Verdana" w:hAnsi="Verdana" w:cs="Arial"/>
        </w:rPr>
        <w:t xml:space="preserve"> onder nummer </w:t>
      </w:r>
      <w:r w:rsidRPr="005E5D27">
        <w:rPr>
          <w:rFonts w:cs="Arial"/>
          <w:b/>
        </w:rPr>
        <w:t>66204089</w:t>
      </w:r>
      <w:r w:rsidR="008C096C" w:rsidRPr="005E5D27">
        <w:rPr>
          <w:rFonts w:ascii="Verdana" w:hAnsi="Verdana" w:cs="Arial"/>
        </w:rPr>
        <w:t>,</w:t>
      </w:r>
      <w:bookmarkEnd w:id="0"/>
      <w:bookmarkEnd w:id="1"/>
      <w:r w:rsidR="008C096C" w:rsidRPr="005E5D27">
        <w:rPr>
          <w:rFonts w:ascii="Verdana" w:hAnsi="Verdana" w:cs="Arial"/>
        </w:rPr>
        <w:br/>
        <w:t>hierna te noemen Opdrachtnemer,</w:t>
      </w:r>
    </w:p>
    <w:p w14:paraId="76153333" w14:textId="77777777" w:rsidR="008C096C" w:rsidRPr="005E5D27" w:rsidRDefault="008C096C" w:rsidP="008C096C">
      <w:pPr>
        <w:pStyle w:val="Artikeltekst"/>
        <w:widowControl w:val="0"/>
        <w:ind w:left="0"/>
        <w:rPr>
          <w:rFonts w:ascii="Verdana" w:hAnsi="Verdana" w:cs="Arial"/>
        </w:rPr>
      </w:pPr>
    </w:p>
    <w:p w14:paraId="265A1DF2" w14:textId="77777777" w:rsidR="008C096C" w:rsidRPr="005E5D27" w:rsidRDefault="008C096C" w:rsidP="008C096C">
      <w:pPr>
        <w:pStyle w:val="highlight"/>
        <w:widowControl w:val="0"/>
        <w:rPr>
          <w:rFonts w:ascii="Verdana" w:hAnsi="Verdana" w:cs="Arial"/>
        </w:rPr>
      </w:pPr>
      <w:proofErr w:type="gramStart"/>
      <w:r w:rsidRPr="005E5D27">
        <w:rPr>
          <w:rFonts w:ascii="Verdana" w:hAnsi="Verdana" w:cs="Arial"/>
        </w:rPr>
        <w:t>nemen</w:t>
      </w:r>
      <w:proofErr w:type="gramEnd"/>
      <w:r w:rsidRPr="005E5D27">
        <w:rPr>
          <w:rFonts w:ascii="Verdana" w:hAnsi="Verdana" w:cs="Arial"/>
        </w:rPr>
        <w:t xml:space="preserve"> bij het aangaan van de overeenkomst het volgende in aanmerking:</w:t>
      </w:r>
    </w:p>
    <w:p w14:paraId="6A3B8E79" w14:textId="77777777" w:rsidR="008C096C" w:rsidRPr="005E5D27" w:rsidRDefault="008C096C" w:rsidP="008C096C">
      <w:pPr>
        <w:widowControl w:val="0"/>
        <w:rPr>
          <w:szCs w:val="18"/>
        </w:rPr>
      </w:pPr>
    </w:p>
    <w:p w14:paraId="09D5B5B1" w14:textId="77777777" w:rsidR="008C096C" w:rsidRPr="005E5D27" w:rsidRDefault="008C096C" w:rsidP="008C096C">
      <w:pPr>
        <w:pStyle w:val="lijstopsomming"/>
        <w:widowControl w:val="0"/>
        <w:tabs>
          <w:tab w:val="clear" w:pos="284"/>
          <w:tab w:val="right" w:leader="dot" w:pos="7740"/>
        </w:tabs>
        <w:ind w:left="0" w:hanging="454"/>
        <w:rPr>
          <w:rFonts w:ascii="Verdana" w:hAnsi="Verdana" w:cs="Arial"/>
        </w:rPr>
      </w:pPr>
      <w:bookmarkStart w:id="2" w:name="OLE_LINK3"/>
      <w:bookmarkStart w:id="3" w:name="OLE_LINK4"/>
      <w:r w:rsidRPr="005E5D27">
        <w:rPr>
          <w:rFonts w:ascii="Verdana" w:hAnsi="Verdana" w:cs="Arial"/>
        </w:rPr>
        <w:t xml:space="preserve">Opdrachtgever is werkzaam op het gebied van </w:t>
      </w:r>
      <w:r w:rsidRPr="005E5D27">
        <w:rPr>
          <w:rFonts w:ascii="Verdana" w:hAnsi="Verdana" w:cs="Arial"/>
        </w:rPr>
        <w:tab/>
        <w:t>;</w:t>
      </w:r>
    </w:p>
    <w:p w14:paraId="66A7F2D5" w14:textId="77777777" w:rsidR="008C096C" w:rsidRPr="005E5D27" w:rsidRDefault="008C096C" w:rsidP="008C096C">
      <w:pPr>
        <w:pStyle w:val="lijstopsomming"/>
        <w:widowControl w:val="0"/>
        <w:tabs>
          <w:tab w:val="clear" w:pos="284"/>
          <w:tab w:val="right" w:leader="dot" w:pos="7740"/>
        </w:tabs>
        <w:ind w:left="0" w:hanging="454"/>
        <w:rPr>
          <w:rFonts w:ascii="Verdana" w:hAnsi="Verdana" w:cs="Arial"/>
        </w:rPr>
      </w:pPr>
      <w:r w:rsidRPr="005E5D27">
        <w:rPr>
          <w:rFonts w:ascii="Verdana" w:hAnsi="Verdana" w:cs="Arial"/>
        </w:rPr>
        <w:t xml:space="preserve">Opdrachtnemer is sinds </w:t>
      </w:r>
      <w:r w:rsidR="0056229D" w:rsidRPr="005E5D27">
        <w:rPr>
          <w:rFonts w:ascii="Verdana" w:hAnsi="Verdana" w:cs="Arial"/>
        </w:rPr>
        <w:t>01-06-2016</w:t>
      </w:r>
      <w:r w:rsidRPr="005E5D27">
        <w:rPr>
          <w:rFonts w:ascii="Verdana" w:hAnsi="Verdana" w:cs="Arial"/>
        </w:rPr>
        <w:t xml:space="preserve"> voor eigen rekening en risico werkzaam als zelfstandig </w:t>
      </w:r>
    </w:p>
    <w:p w14:paraId="541BC3AC" w14:textId="77777777" w:rsidR="008C096C" w:rsidRPr="005E5D27" w:rsidRDefault="0056229D" w:rsidP="008C096C">
      <w:pPr>
        <w:pStyle w:val="lijstopsomming"/>
        <w:widowControl w:val="0"/>
        <w:numPr>
          <w:ilvl w:val="0"/>
          <w:numId w:val="0"/>
        </w:numPr>
        <w:tabs>
          <w:tab w:val="right" w:leader="dot" w:pos="7740"/>
        </w:tabs>
        <w:rPr>
          <w:rFonts w:ascii="Verdana" w:hAnsi="Verdana" w:cs="Arial"/>
        </w:rPr>
      </w:pPr>
      <w:proofErr w:type="gramStart"/>
      <w:r w:rsidRPr="005E5D27">
        <w:rPr>
          <w:rFonts w:ascii="Verdana" w:hAnsi="Verdana" w:cs="Arial"/>
        </w:rPr>
        <w:t>animator</w:t>
      </w:r>
      <w:proofErr w:type="gramEnd"/>
      <w:r w:rsidRPr="005E5D27">
        <w:rPr>
          <w:rFonts w:ascii="Verdana" w:hAnsi="Verdana" w:cs="Arial"/>
        </w:rPr>
        <w:t>/grafisch ontwerper/illustrator.</w:t>
      </w:r>
    </w:p>
    <w:p w14:paraId="482E85B6" w14:textId="77777777" w:rsidR="008C096C" w:rsidRPr="005E5D27" w:rsidRDefault="008C096C" w:rsidP="008C096C">
      <w:pPr>
        <w:pStyle w:val="lijstopsomming"/>
        <w:widowControl w:val="0"/>
        <w:tabs>
          <w:tab w:val="clear" w:pos="284"/>
          <w:tab w:val="right" w:leader="dot" w:pos="7740"/>
        </w:tabs>
        <w:ind w:left="0" w:hanging="454"/>
        <w:rPr>
          <w:rFonts w:ascii="Verdana" w:hAnsi="Verdana" w:cs="Arial"/>
        </w:rPr>
      </w:pPr>
      <w:r w:rsidRPr="005E5D27">
        <w:rPr>
          <w:rFonts w:ascii="Verdana" w:hAnsi="Verdana" w:cs="Arial"/>
        </w:rPr>
        <w:t>Opdrachtgever en opdrachtnemer hebben niet de bedoeling – en sluiten dit dan ook uit – dat door de onderhavige overeenkomst van opdracht een arbeidsovereenkomst in de zin van art. 7:610 e.v. BW, noch een fictieve dienstbetrekking ontstaat tussen Opdrachtgever en opdrachtnemer of de, voor de uitvoering van de diensten, door opdrachtnemer beschikbaar gestelde persoon of personen;</w:t>
      </w:r>
    </w:p>
    <w:p w14:paraId="3BCC63FF" w14:textId="77777777" w:rsidR="008C096C" w:rsidRPr="005E5D27" w:rsidRDefault="008C096C" w:rsidP="008C096C">
      <w:pPr>
        <w:pStyle w:val="lijstopsomming"/>
        <w:widowControl w:val="0"/>
        <w:tabs>
          <w:tab w:val="clear" w:pos="284"/>
          <w:tab w:val="right" w:leader="dot" w:pos="7740"/>
        </w:tabs>
        <w:ind w:left="0" w:hanging="454"/>
        <w:rPr>
          <w:rFonts w:ascii="Verdana" w:hAnsi="Verdana" w:cs="Arial"/>
        </w:rPr>
      </w:pPr>
      <w:r w:rsidRPr="005E5D27">
        <w:rPr>
          <w:rFonts w:ascii="Verdana" w:hAnsi="Verdana" w:cs="Arial"/>
        </w:rPr>
        <w:t>Partijen kiezen ervoor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 te stellen en ondertekenen voordat uitbetaling plaatsvindt;</w:t>
      </w:r>
    </w:p>
    <w:p w14:paraId="2B24EF0D" w14:textId="77777777" w:rsidR="008C096C" w:rsidRPr="005E5D27" w:rsidRDefault="008C096C" w:rsidP="008C096C">
      <w:pPr>
        <w:pStyle w:val="lijstopsomming"/>
        <w:widowControl w:val="0"/>
        <w:tabs>
          <w:tab w:val="clear" w:pos="284"/>
        </w:tabs>
        <w:ind w:left="0" w:hanging="454"/>
        <w:rPr>
          <w:rFonts w:ascii="Verdana" w:hAnsi="Verdana" w:cs="Arial"/>
        </w:rPr>
      </w:pPr>
      <w:r w:rsidRPr="005E5D27">
        <w:rPr>
          <w:rFonts w:ascii="Verdana" w:hAnsi="Verdana" w:cs="Arial"/>
        </w:rPr>
        <w:t>Opdrachtgever en opdrachtnemer wensen uitsluitend met elkaar te contracteren op basis van een overeenkomst van opdracht in de zin van art. 7:400 e.v. BW;</w:t>
      </w:r>
    </w:p>
    <w:p w14:paraId="42F38F27" w14:textId="77777777" w:rsidR="008C096C" w:rsidRPr="005E5D27" w:rsidRDefault="008C096C" w:rsidP="008C096C">
      <w:pPr>
        <w:pStyle w:val="lijstopsomming"/>
        <w:widowControl w:val="0"/>
        <w:tabs>
          <w:tab w:val="clear" w:pos="284"/>
          <w:tab w:val="right" w:leader="dot" w:pos="7740"/>
        </w:tabs>
        <w:ind w:left="0" w:hanging="454"/>
        <w:rPr>
          <w:rFonts w:ascii="Verdana" w:hAnsi="Verdana" w:cs="Arial"/>
        </w:rPr>
      </w:pPr>
      <w:r w:rsidRPr="005E5D27">
        <w:rPr>
          <w:rFonts w:ascii="Verdana" w:hAnsi="Verdana" w:cs="Arial"/>
        </w:rPr>
        <w:t>Partijen willen de wijze waarop zij gaan samenwerken vastleggen in deze overeenkomst.</w:t>
      </w:r>
    </w:p>
    <w:p w14:paraId="14C7A54F" w14:textId="77777777" w:rsidR="008C096C" w:rsidRPr="005E5D27" w:rsidRDefault="008C096C" w:rsidP="008C096C">
      <w:pPr>
        <w:pStyle w:val="highlight"/>
        <w:widowControl w:val="0"/>
        <w:tabs>
          <w:tab w:val="left" w:pos="0"/>
          <w:tab w:val="right" w:leader="dot" w:pos="7740"/>
        </w:tabs>
        <w:ind w:hanging="454"/>
        <w:rPr>
          <w:rFonts w:ascii="Verdana" w:hAnsi="Verdana" w:cs="Arial"/>
        </w:rPr>
      </w:pPr>
    </w:p>
    <w:p w14:paraId="4A1D8EE1" w14:textId="77777777" w:rsidR="008C096C" w:rsidRPr="005E5D27" w:rsidRDefault="008C096C" w:rsidP="008C096C">
      <w:pPr>
        <w:pStyle w:val="highlight"/>
        <w:widowControl w:val="0"/>
        <w:tabs>
          <w:tab w:val="left" w:pos="0"/>
          <w:tab w:val="right" w:leader="dot" w:pos="7740"/>
        </w:tabs>
        <w:rPr>
          <w:rFonts w:ascii="Verdana" w:hAnsi="Verdana" w:cs="Arial"/>
        </w:rPr>
      </w:pPr>
      <w:r w:rsidRPr="005E5D27">
        <w:rPr>
          <w:rFonts w:ascii="Verdana" w:hAnsi="Verdana" w:cs="Arial"/>
        </w:rPr>
        <w:lastRenderedPageBreak/>
        <w:t>Partijen verklaren het volgende te zijn overeengekomen:</w:t>
      </w:r>
    </w:p>
    <w:p w14:paraId="6AFF3D01" w14:textId="77777777" w:rsidR="008C096C" w:rsidRPr="005E5D27" w:rsidRDefault="008C096C" w:rsidP="008C096C">
      <w:pPr>
        <w:pStyle w:val="Kop1"/>
        <w:pageBreakBefore w:val="0"/>
        <w:numPr>
          <w:ilvl w:val="0"/>
          <w:numId w:val="18"/>
        </w:numPr>
        <w:tabs>
          <w:tab w:val="clear" w:pos="454"/>
          <w:tab w:val="left" w:pos="-454"/>
          <w:tab w:val="left" w:pos="0"/>
          <w:tab w:val="right" w:leader="dot" w:pos="7740"/>
        </w:tabs>
        <w:spacing w:before="240" w:after="0" w:line="240" w:lineRule="exact"/>
        <w:ind w:left="0"/>
        <w:contextualSpacing w:val="0"/>
        <w:rPr>
          <w:b/>
          <w:sz w:val="18"/>
          <w:szCs w:val="18"/>
        </w:rPr>
      </w:pPr>
      <w:r w:rsidRPr="005E5D27">
        <w:rPr>
          <w:b/>
          <w:sz w:val="18"/>
          <w:szCs w:val="18"/>
        </w:rPr>
        <w:t>De opdracht</w:t>
      </w:r>
    </w:p>
    <w:p w14:paraId="5CD44573" w14:textId="77777777" w:rsidR="008C096C" w:rsidRPr="005E5D27" w:rsidRDefault="008C096C" w:rsidP="008C096C">
      <w:pPr>
        <w:pStyle w:val="Kop2"/>
        <w:keepNext w:val="0"/>
        <w:numPr>
          <w:ilvl w:val="1"/>
          <w:numId w:val="18"/>
        </w:numPr>
        <w:tabs>
          <w:tab w:val="clear" w:pos="454"/>
          <w:tab w:val="num" w:pos="0"/>
        </w:tabs>
        <w:spacing w:before="0" w:line="240" w:lineRule="exact"/>
        <w:ind w:left="0"/>
        <w:contextualSpacing w:val="0"/>
        <w:rPr>
          <w:b w:val="0"/>
          <w:szCs w:val="18"/>
        </w:rPr>
      </w:pPr>
      <w:r w:rsidRPr="005E5D27">
        <w:rPr>
          <w:b w:val="0"/>
          <w:szCs w:val="18"/>
        </w:rPr>
        <w:t>Opdrachtnemer en Opdrachtgever zijn voornemens één of meer opdrachtovereenkomsten te sluiten ten behoeve van het tot stand brengen van één of meer [</w:t>
      </w:r>
      <w:proofErr w:type="gramStart"/>
      <w:r w:rsidRPr="005E5D27">
        <w:rPr>
          <w:b w:val="0"/>
          <w:szCs w:val="18"/>
        </w:rPr>
        <w:t>ontwerpen /</w:t>
      </w:r>
      <w:proofErr w:type="gramEnd"/>
      <w:r w:rsidRPr="005E5D27">
        <w:rPr>
          <w:b w:val="0"/>
          <w:szCs w:val="18"/>
        </w:rPr>
        <w:t xml:space="preserve"> illustraties / …..] dan wel tot het verlenen van bepaalde ontwerpdiensten (hierna: Opdrachtovereenkomst).</w:t>
      </w:r>
    </w:p>
    <w:p w14:paraId="567930CE" w14:textId="77777777" w:rsidR="008C096C" w:rsidRPr="005E5D27" w:rsidRDefault="008C096C" w:rsidP="008C096C">
      <w:pPr>
        <w:pStyle w:val="Kop2"/>
        <w:keepNext w:val="0"/>
        <w:numPr>
          <w:ilvl w:val="1"/>
          <w:numId w:val="18"/>
        </w:numPr>
        <w:tabs>
          <w:tab w:val="clear" w:pos="454"/>
          <w:tab w:val="num" w:pos="0"/>
        </w:tabs>
        <w:spacing w:before="0" w:line="240" w:lineRule="exact"/>
        <w:ind w:left="0"/>
        <w:contextualSpacing w:val="0"/>
        <w:rPr>
          <w:b w:val="0"/>
          <w:szCs w:val="18"/>
        </w:rPr>
      </w:pPr>
      <w:r w:rsidRPr="005E5D27">
        <w:rPr>
          <w:b w:val="0"/>
          <w:szCs w:val="18"/>
        </w:rPr>
        <w:t>Indien mogelijk beschrijven partijen in de briefing dan wel in de Opdrachtovereenkomst zo nauwkeurig mogelijk het doel en de inhoud van de opdracht, en het beoogde resultaat daarvan.</w:t>
      </w:r>
    </w:p>
    <w:p w14:paraId="02523B7C" w14:textId="77777777" w:rsidR="008C096C" w:rsidRPr="005E5D27" w:rsidRDefault="008C096C" w:rsidP="008C096C">
      <w:pPr>
        <w:pStyle w:val="Kop2"/>
        <w:keepNext w:val="0"/>
        <w:numPr>
          <w:ilvl w:val="1"/>
          <w:numId w:val="18"/>
        </w:numPr>
        <w:tabs>
          <w:tab w:val="clear" w:pos="454"/>
          <w:tab w:val="num" w:pos="0"/>
        </w:tabs>
        <w:spacing w:before="0" w:line="240" w:lineRule="exact"/>
        <w:ind w:left="0"/>
        <w:contextualSpacing w:val="0"/>
        <w:rPr>
          <w:b w:val="0"/>
          <w:szCs w:val="18"/>
        </w:rPr>
      </w:pPr>
      <w:r w:rsidRPr="005E5D27">
        <w:rPr>
          <w:b w:val="0"/>
          <w:szCs w:val="18"/>
        </w:rPr>
        <w:t>Deze Opdrachtovereenkomst wordt als bijlage aan deze Modelovereenkomst gehecht. De Modelovereenkomst is een aanvulling op de Opdrachtovereenkomst(en), en beoogt slechts de aspecten voor de loonbelasting en sociale verzekeringen te regelen.</w:t>
      </w:r>
    </w:p>
    <w:p w14:paraId="27C0C60F" w14:textId="77777777" w:rsidR="008C096C" w:rsidRPr="005E5D27" w:rsidRDefault="008C096C" w:rsidP="008C096C">
      <w:pPr>
        <w:pStyle w:val="Kop2"/>
        <w:keepNext w:val="0"/>
        <w:numPr>
          <w:ilvl w:val="1"/>
          <w:numId w:val="18"/>
        </w:numPr>
        <w:tabs>
          <w:tab w:val="clear" w:pos="454"/>
          <w:tab w:val="num" w:pos="0"/>
        </w:tabs>
        <w:spacing w:before="0" w:line="240" w:lineRule="exact"/>
        <w:ind w:left="0"/>
        <w:contextualSpacing w:val="0"/>
        <w:rPr>
          <w:b w:val="0"/>
          <w:szCs w:val="18"/>
        </w:rPr>
      </w:pPr>
      <w:r w:rsidRPr="005E5D27">
        <w:rPr>
          <w:b w:val="0"/>
          <w:szCs w:val="18"/>
        </w:rPr>
        <w:t xml:space="preserve">De Opdrachtovereenkomst zal geen afbreuk doen aan hetgeen in deze Modelovereenkomst is geregeld. </w:t>
      </w:r>
    </w:p>
    <w:p w14:paraId="297B0844" w14:textId="77777777" w:rsidR="008C096C" w:rsidRPr="005E5D27" w:rsidRDefault="008C096C" w:rsidP="008C096C">
      <w:pPr>
        <w:pStyle w:val="Kop2"/>
        <w:keepNext w:val="0"/>
        <w:numPr>
          <w:ilvl w:val="1"/>
          <w:numId w:val="18"/>
        </w:numPr>
        <w:tabs>
          <w:tab w:val="clear" w:pos="454"/>
          <w:tab w:val="num" w:pos="0"/>
        </w:tabs>
        <w:spacing w:before="0" w:line="240" w:lineRule="exact"/>
        <w:ind w:left="0"/>
        <w:contextualSpacing w:val="0"/>
        <w:rPr>
          <w:b w:val="0"/>
          <w:szCs w:val="18"/>
        </w:rPr>
      </w:pPr>
      <w:r w:rsidRPr="005E5D27">
        <w:rPr>
          <w:b w:val="0"/>
          <w:szCs w:val="18"/>
        </w:rPr>
        <w:t>Opdrachtgever is niet verplicht Opdrachtnemer opdracht(en) te geven, terwijl Opdrachtnemer ook niet verplicht is om opdracht(en) van Opdrachtgever te aanvaarden. Opdrachtgever is zich ervan bewust dat Opdrachtnemer ook werkzaamheden verricht voor andere opdrachtgevers.</w:t>
      </w:r>
    </w:p>
    <w:p w14:paraId="6FF8E8E0" w14:textId="77777777" w:rsidR="008C096C" w:rsidRPr="005E5D27" w:rsidRDefault="008C096C" w:rsidP="008C096C">
      <w:pPr>
        <w:pStyle w:val="Kop1"/>
        <w:keepNext/>
        <w:pageBreakBefore w:val="0"/>
        <w:widowControl/>
        <w:numPr>
          <w:ilvl w:val="0"/>
          <w:numId w:val="18"/>
        </w:numPr>
        <w:tabs>
          <w:tab w:val="clear" w:pos="454"/>
          <w:tab w:val="num" w:pos="0"/>
        </w:tabs>
        <w:spacing w:before="240" w:after="0" w:line="240" w:lineRule="exact"/>
        <w:ind w:left="0"/>
        <w:contextualSpacing w:val="0"/>
        <w:rPr>
          <w:b/>
          <w:sz w:val="18"/>
          <w:szCs w:val="18"/>
        </w:rPr>
      </w:pPr>
      <w:r w:rsidRPr="005E5D27">
        <w:rPr>
          <w:b/>
          <w:sz w:val="18"/>
          <w:szCs w:val="18"/>
        </w:rPr>
        <w:t xml:space="preserve">Uitvoering van de opdracht </w:t>
      </w:r>
    </w:p>
    <w:p w14:paraId="3B0AC0DA" w14:textId="77777777" w:rsidR="008C096C" w:rsidRPr="005E5D27" w:rsidRDefault="008C096C" w:rsidP="008C096C">
      <w:pPr>
        <w:pStyle w:val="Kop2"/>
        <w:keepNext w:val="0"/>
        <w:numPr>
          <w:ilvl w:val="1"/>
          <w:numId w:val="18"/>
        </w:numPr>
        <w:tabs>
          <w:tab w:val="clear" w:pos="454"/>
        </w:tabs>
        <w:spacing w:before="0" w:line="240" w:lineRule="exact"/>
        <w:ind w:left="0"/>
        <w:contextualSpacing w:val="0"/>
        <w:rPr>
          <w:b w:val="0"/>
          <w:szCs w:val="18"/>
        </w:rPr>
      </w:pPr>
      <w:r w:rsidRPr="005E5D27">
        <w:rPr>
          <w:b w:val="0"/>
          <w:szCs w:val="18"/>
        </w:rPr>
        <w:t xml:space="preserve">Opdrachtnemer spant zich ervoor in om de opdracht zorgvuldig en onafhankelijk uit te voeren, de belangen van de Opdrachtgever naar beste weten te behartigen en te streven naar een voor een de Opdrachtgever bruikbaar resultaat, zoals van een redelijk en professioneel handelend ontwerper kan en mag worden verwacht. Voor zover noodzakelijk zal Opdrachtnemer Opdrachtgever op de hoogte houden van de voortgang van de werkzaamheden. </w:t>
      </w:r>
    </w:p>
    <w:p w14:paraId="26953F31" w14:textId="77777777" w:rsidR="008C096C" w:rsidRPr="005E5D27" w:rsidRDefault="008C096C" w:rsidP="008C096C">
      <w:pPr>
        <w:pStyle w:val="Kop2"/>
        <w:keepNext w:val="0"/>
        <w:numPr>
          <w:ilvl w:val="1"/>
          <w:numId w:val="18"/>
        </w:numPr>
        <w:tabs>
          <w:tab w:val="clear" w:pos="454"/>
        </w:tabs>
        <w:spacing w:before="0" w:line="240" w:lineRule="exact"/>
        <w:ind w:left="0"/>
        <w:contextualSpacing w:val="0"/>
        <w:rPr>
          <w:b w:val="0"/>
          <w:szCs w:val="18"/>
        </w:rPr>
      </w:pPr>
      <w:r w:rsidRPr="005E5D27">
        <w:rPr>
          <w:b w:val="0"/>
          <w:szCs w:val="18"/>
        </w:rPr>
        <w:t>Opdrachtgever doet al datgene, wat redelijkerwijs nodig of wenselijk is om een tijdige en juiste levering door Opdrachtnemer mogelijk te maken, zoals het tijdig (laten) aanleveren van volledige, deugdelijke en duidelijke gegevens of materialen, waarvan Opdrachtnemer aangeeft of waarvan Opdrachtgever begrijpt of redelijkerwijs dient te begrijpen, dat deze noodzakelijk zijn voor het uitvoeren van de opdracht.</w:t>
      </w:r>
    </w:p>
    <w:p w14:paraId="46A60607" w14:textId="77777777" w:rsidR="008C096C" w:rsidRPr="005E5D27" w:rsidRDefault="008C096C" w:rsidP="008C096C">
      <w:pPr>
        <w:pStyle w:val="Kop2"/>
        <w:keepNext w:val="0"/>
        <w:numPr>
          <w:ilvl w:val="1"/>
          <w:numId w:val="18"/>
        </w:numPr>
        <w:tabs>
          <w:tab w:val="clear" w:pos="454"/>
          <w:tab w:val="left" w:pos="0"/>
        </w:tabs>
        <w:spacing w:before="0" w:line="240" w:lineRule="exact"/>
        <w:ind w:left="0"/>
        <w:contextualSpacing w:val="0"/>
        <w:rPr>
          <w:b w:val="0"/>
          <w:szCs w:val="18"/>
        </w:rPr>
      </w:pPr>
      <w:r w:rsidRPr="005E5D27">
        <w:rPr>
          <w:b w:val="0"/>
          <w:szCs w:val="18"/>
        </w:rPr>
        <w:t>Opdrachtnemer deelt de in Opdrachtovereenkomst genoemde werkzaamheden zelfstandig in en bepaalt binnen de grenzen van de redelijkheid zelf het tijdstip en tijdsduur van zijn/haar werkzaamheden. Voor zover nodig voor de uitvoering van de opdracht, vindt afstemming plaats met Opdrachtgever en bij de opdracht betrokken derden, zodat de uitvoering optimaal zal verlopen.</w:t>
      </w:r>
    </w:p>
    <w:p w14:paraId="6A422277" w14:textId="77777777" w:rsidR="008C096C" w:rsidRPr="005E5D27" w:rsidRDefault="008C096C" w:rsidP="008C096C">
      <w:pPr>
        <w:pStyle w:val="Kop2"/>
        <w:keepNext w:val="0"/>
        <w:numPr>
          <w:ilvl w:val="1"/>
          <w:numId w:val="18"/>
        </w:numPr>
        <w:tabs>
          <w:tab w:val="clear" w:pos="454"/>
          <w:tab w:val="left" w:pos="0"/>
        </w:tabs>
        <w:spacing w:before="0" w:line="240" w:lineRule="exact"/>
        <w:ind w:left="0"/>
        <w:contextualSpacing w:val="0"/>
        <w:rPr>
          <w:b w:val="0"/>
          <w:szCs w:val="18"/>
        </w:rPr>
      </w:pPr>
      <w:r w:rsidRPr="005E5D27">
        <w:rPr>
          <w:b w:val="0"/>
          <w:szCs w:val="18"/>
        </w:rPr>
        <w:t xml:space="preserve">Opdrachtnemer is bij het uitvoeren van de overeengekomen werkzaamheden geheel zelfstandig. Hij/zij verricht de overeengekomen werkzaamheden naar eigen inzicht en zonder toezicht of leiding van Opdrachtgever. </w:t>
      </w:r>
    </w:p>
    <w:p w14:paraId="06312CF7" w14:textId="77777777" w:rsidR="008C096C" w:rsidRPr="005E5D27" w:rsidRDefault="008C096C" w:rsidP="008C096C">
      <w:pPr>
        <w:pStyle w:val="Kop2"/>
        <w:keepNext w:val="0"/>
        <w:numPr>
          <w:ilvl w:val="1"/>
          <w:numId w:val="18"/>
        </w:numPr>
        <w:tabs>
          <w:tab w:val="clear" w:pos="454"/>
          <w:tab w:val="left" w:pos="0"/>
        </w:tabs>
        <w:spacing w:before="0" w:line="240" w:lineRule="exact"/>
        <w:ind w:left="0"/>
        <w:contextualSpacing w:val="0"/>
        <w:rPr>
          <w:b w:val="0"/>
          <w:szCs w:val="18"/>
        </w:rPr>
      </w:pPr>
      <w:r w:rsidRPr="005E5D27">
        <w:rPr>
          <w:b w:val="0"/>
          <w:szCs w:val="18"/>
        </w:rPr>
        <w:t xml:space="preserve">Opdrachtgever kan (tussentijds) feedback en aanwijzingen geven omtrent het beoogde doel van de opdracht, zoals omschreven in de briefing dan wel in de Opdrachtovereenkomst, en voor zover dit niet de wijze van uitvoeren van de opdracht raakt. Opdrachtnemer is vrij in de wijze waarop hij/zij deze feedback en aanwijzingen van opdrachtgever gebruikt. </w:t>
      </w:r>
    </w:p>
    <w:p w14:paraId="2796AB44" w14:textId="77777777" w:rsidR="008C096C" w:rsidRPr="005E5D27" w:rsidRDefault="008C096C" w:rsidP="008C096C">
      <w:pPr>
        <w:pStyle w:val="Kop1"/>
        <w:pageBreakBefore w:val="0"/>
        <w:numPr>
          <w:ilvl w:val="0"/>
          <w:numId w:val="18"/>
        </w:numPr>
        <w:tabs>
          <w:tab w:val="clear" w:pos="454"/>
          <w:tab w:val="num" w:pos="0"/>
        </w:tabs>
        <w:spacing w:before="240" w:after="0" w:line="240" w:lineRule="exact"/>
        <w:ind w:left="0"/>
        <w:contextualSpacing w:val="0"/>
        <w:rPr>
          <w:b/>
          <w:sz w:val="18"/>
          <w:szCs w:val="18"/>
        </w:rPr>
      </w:pPr>
      <w:r w:rsidRPr="005E5D27">
        <w:rPr>
          <w:b/>
          <w:sz w:val="18"/>
          <w:szCs w:val="18"/>
        </w:rPr>
        <w:t>Overige</w:t>
      </w:r>
    </w:p>
    <w:p w14:paraId="5A3517A2" w14:textId="77777777" w:rsidR="008C096C" w:rsidRPr="005E5D27" w:rsidRDefault="008C096C" w:rsidP="008C096C">
      <w:pPr>
        <w:pStyle w:val="Kop2"/>
        <w:widowControl/>
        <w:numPr>
          <w:ilvl w:val="1"/>
          <w:numId w:val="18"/>
        </w:numPr>
        <w:tabs>
          <w:tab w:val="clear" w:pos="454"/>
          <w:tab w:val="num" w:pos="0"/>
        </w:tabs>
        <w:spacing w:before="0" w:line="240" w:lineRule="exact"/>
        <w:ind w:left="0"/>
        <w:contextualSpacing w:val="0"/>
        <w:rPr>
          <w:b w:val="0"/>
          <w:szCs w:val="18"/>
        </w:rPr>
      </w:pPr>
      <w:r w:rsidRPr="005E5D27">
        <w:rPr>
          <w:b w:val="0"/>
          <w:szCs w:val="18"/>
        </w:rPr>
        <w:t>In geval van tegenstrijdigheid tussen de Opdrachtovereenkomst(en) en deze Modelovereenkomst, is de tekst van deze Modelovereenkomst leidend, voor zover de tekst in de Opdrachtovereenkomst(en) ertoe kan leiden dat toch sprake is van een (fictief) dienstverband. In de overige gevallen gaat de tekst van de Opdrachtovereenkomst(en) voor.</w:t>
      </w:r>
    </w:p>
    <w:p w14:paraId="41D88A14" w14:textId="77777777" w:rsidR="008C096C" w:rsidRPr="005E5D27" w:rsidRDefault="008C096C" w:rsidP="008C096C">
      <w:pPr>
        <w:pStyle w:val="Kop2"/>
        <w:widowControl/>
        <w:numPr>
          <w:ilvl w:val="1"/>
          <w:numId w:val="18"/>
        </w:numPr>
        <w:tabs>
          <w:tab w:val="clear" w:pos="454"/>
          <w:tab w:val="num" w:pos="0"/>
        </w:tabs>
        <w:spacing w:before="0" w:line="240" w:lineRule="exact"/>
        <w:ind w:left="0"/>
        <w:contextualSpacing w:val="0"/>
        <w:rPr>
          <w:b w:val="0"/>
          <w:szCs w:val="18"/>
        </w:rPr>
      </w:pPr>
      <w:r w:rsidRPr="005E5D27">
        <w:rPr>
          <w:b w:val="0"/>
          <w:szCs w:val="18"/>
        </w:rPr>
        <w:t xml:space="preserve">Deze overeenkomst is gelijkluidend aan de door de Belastingdienst op </w:t>
      </w:r>
      <w:r w:rsidR="005E5D27" w:rsidRPr="005E5D27">
        <w:rPr>
          <w:b w:val="0"/>
          <w:szCs w:val="18"/>
        </w:rPr>
        <w:t>6 sept.</w:t>
      </w:r>
      <w:r w:rsidRPr="005E5D27">
        <w:rPr>
          <w:b w:val="0"/>
          <w:szCs w:val="18"/>
        </w:rPr>
        <w:t xml:space="preserve"> 2016 onder </w:t>
      </w:r>
      <w:proofErr w:type="gramStart"/>
      <w:r w:rsidRPr="005E5D27">
        <w:rPr>
          <w:b w:val="0"/>
          <w:szCs w:val="18"/>
        </w:rPr>
        <w:t xml:space="preserve">nummer  </w:t>
      </w:r>
      <w:r w:rsidR="005E5D27" w:rsidRPr="005E5D27">
        <w:rPr>
          <w:sz w:val="20"/>
        </w:rPr>
        <w:t>90616.58089</w:t>
      </w:r>
      <w:proofErr w:type="gramEnd"/>
      <w:r w:rsidR="005E5D27" w:rsidRPr="005E5D27">
        <w:rPr>
          <w:sz w:val="20"/>
        </w:rPr>
        <w:t xml:space="preserve">-1 </w:t>
      </w:r>
      <w:r w:rsidRPr="005E5D27">
        <w:rPr>
          <w:b w:val="0"/>
          <w:szCs w:val="18"/>
        </w:rPr>
        <w:t xml:space="preserve">goedgekeurde Modelovereenkomst voor ontwerpopdrachten (geen gezag). </w:t>
      </w:r>
    </w:p>
    <w:p w14:paraId="2B35EE25" w14:textId="77777777" w:rsidR="008C096C" w:rsidRPr="005E5D27" w:rsidRDefault="008C096C" w:rsidP="008C096C">
      <w:pPr>
        <w:widowControl w:val="0"/>
        <w:tabs>
          <w:tab w:val="right" w:pos="4536"/>
          <w:tab w:val="right" w:leader="dot" w:pos="7740"/>
        </w:tabs>
        <w:rPr>
          <w:b/>
          <w:szCs w:val="18"/>
        </w:rPr>
      </w:pPr>
    </w:p>
    <w:p w14:paraId="4EFDC2DA" w14:textId="77777777" w:rsidR="008C096C" w:rsidRPr="005E5D27" w:rsidRDefault="008C096C" w:rsidP="008C096C">
      <w:pPr>
        <w:widowControl w:val="0"/>
        <w:tabs>
          <w:tab w:val="right" w:pos="4536"/>
          <w:tab w:val="right" w:leader="dot" w:pos="7740"/>
        </w:tabs>
        <w:rPr>
          <w:b/>
          <w:szCs w:val="18"/>
        </w:rPr>
      </w:pPr>
    </w:p>
    <w:p w14:paraId="782914FC" w14:textId="77777777" w:rsidR="008C096C" w:rsidRPr="005E5D27" w:rsidRDefault="008C096C" w:rsidP="008C096C">
      <w:pPr>
        <w:widowControl w:val="0"/>
        <w:tabs>
          <w:tab w:val="right" w:pos="4536"/>
          <w:tab w:val="right" w:leader="dot" w:pos="7740"/>
        </w:tabs>
        <w:rPr>
          <w:szCs w:val="18"/>
        </w:rPr>
      </w:pPr>
      <w:r w:rsidRPr="005E5D27">
        <w:rPr>
          <w:b/>
          <w:szCs w:val="18"/>
        </w:rPr>
        <w:t>Aldus overeengekomen en in tweevoud opgemaakt:</w:t>
      </w:r>
    </w:p>
    <w:p w14:paraId="5B17080C" w14:textId="77777777" w:rsidR="008C096C" w:rsidRPr="005E5D27" w:rsidRDefault="008C096C" w:rsidP="008C096C">
      <w:pPr>
        <w:widowControl w:val="0"/>
        <w:tabs>
          <w:tab w:val="right" w:pos="4536"/>
          <w:tab w:val="right" w:leader="dot" w:pos="7740"/>
        </w:tabs>
        <w:rPr>
          <w:szCs w:val="18"/>
        </w:rPr>
      </w:pPr>
    </w:p>
    <w:p w14:paraId="1D9CA1FB" w14:textId="77777777" w:rsidR="005E5D27" w:rsidRPr="005E5D27" w:rsidRDefault="008C096C" w:rsidP="008C096C">
      <w:pPr>
        <w:widowControl w:val="0"/>
        <w:tabs>
          <w:tab w:val="left" w:pos="4500"/>
          <w:tab w:val="right" w:pos="4536"/>
          <w:tab w:val="right" w:leader="dot" w:pos="7740"/>
        </w:tabs>
        <w:rPr>
          <w:szCs w:val="18"/>
        </w:rPr>
      </w:pPr>
      <w:r w:rsidRPr="005E5D27">
        <w:rPr>
          <w:szCs w:val="18"/>
        </w:rPr>
        <w:t xml:space="preserve">................................................(plaats), </w:t>
      </w:r>
    </w:p>
    <w:p w14:paraId="1CFEEA0F" w14:textId="77777777" w:rsidR="005E5D27" w:rsidRPr="005E5D27" w:rsidRDefault="005E5D27" w:rsidP="008C096C">
      <w:pPr>
        <w:widowControl w:val="0"/>
        <w:tabs>
          <w:tab w:val="left" w:pos="4500"/>
          <w:tab w:val="right" w:pos="4536"/>
          <w:tab w:val="right" w:leader="dot" w:pos="7740"/>
        </w:tabs>
        <w:rPr>
          <w:szCs w:val="18"/>
        </w:rPr>
      </w:pPr>
    </w:p>
    <w:p w14:paraId="7A660D0C" w14:textId="77777777" w:rsidR="005E5D27" w:rsidRPr="005E5D27" w:rsidRDefault="005E5D27" w:rsidP="008C096C">
      <w:pPr>
        <w:widowControl w:val="0"/>
        <w:tabs>
          <w:tab w:val="left" w:pos="4500"/>
          <w:tab w:val="right" w:pos="4536"/>
          <w:tab w:val="right" w:leader="dot" w:pos="7740"/>
        </w:tabs>
        <w:rPr>
          <w:szCs w:val="18"/>
        </w:rPr>
      </w:pPr>
    </w:p>
    <w:p w14:paraId="380F9021" w14:textId="77777777" w:rsidR="005E5D27" w:rsidRPr="005E5D27" w:rsidRDefault="005E5D27" w:rsidP="008C096C">
      <w:pPr>
        <w:widowControl w:val="0"/>
        <w:tabs>
          <w:tab w:val="left" w:pos="4500"/>
          <w:tab w:val="right" w:pos="4536"/>
          <w:tab w:val="right" w:leader="dot" w:pos="7740"/>
        </w:tabs>
        <w:rPr>
          <w:szCs w:val="18"/>
        </w:rPr>
      </w:pPr>
    </w:p>
    <w:p w14:paraId="481904C0" w14:textId="77777777" w:rsidR="008C096C" w:rsidRPr="005E5D27" w:rsidRDefault="008C096C" w:rsidP="008C096C">
      <w:pPr>
        <w:widowControl w:val="0"/>
        <w:tabs>
          <w:tab w:val="left" w:pos="4500"/>
          <w:tab w:val="right" w:pos="4536"/>
          <w:tab w:val="right" w:leader="dot" w:pos="7740"/>
        </w:tabs>
        <w:rPr>
          <w:szCs w:val="18"/>
        </w:rPr>
      </w:pPr>
      <w:r w:rsidRPr="005E5D27">
        <w:rPr>
          <w:szCs w:val="18"/>
        </w:rPr>
        <w:t>............................................................................(datum)</w:t>
      </w:r>
      <w:r w:rsidRPr="005E5D27">
        <w:rPr>
          <w:szCs w:val="18"/>
        </w:rPr>
        <w:br/>
      </w:r>
    </w:p>
    <w:p w14:paraId="02D80D86" w14:textId="77777777" w:rsidR="008C096C" w:rsidRPr="005E5D27" w:rsidRDefault="008C096C" w:rsidP="008C096C">
      <w:pPr>
        <w:widowControl w:val="0"/>
        <w:tabs>
          <w:tab w:val="left" w:pos="4500"/>
          <w:tab w:val="right" w:pos="4536"/>
          <w:tab w:val="right" w:leader="dot" w:pos="7740"/>
        </w:tabs>
        <w:rPr>
          <w:szCs w:val="18"/>
        </w:rPr>
      </w:pPr>
    </w:p>
    <w:p w14:paraId="358B8401" w14:textId="77777777" w:rsidR="008C096C" w:rsidRPr="005E5D27" w:rsidRDefault="008C096C" w:rsidP="008C096C">
      <w:pPr>
        <w:widowControl w:val="0"/>
        <w:tabs>
          <w:tab w:val="left" w:pos="4500"/>
          <w:tab w:val="right" w:pos="4536"/>
          <w:tab w:val="right" w:leader="dot" w:pos="7740"/>
        </w:tabs>
        <w:rPr>
          <w:szCs w:val="18"/>
        </w:rPr>
      </w:pPr>
    </w:p>
    <w:p w14:paraId="4453E84B" w14:textId="77777777" w:rsidR="008C096C" w:rsidRPr="005E5D27" w:rsidRDefault="008C096C" w:rsidP="008C096C">
      <w:pPr>
        <w:widowControl w:val="0"/>
        <w:tabs>
          <w:tab w:val="left" w:pos="4500"/>
          <w:tab w:val="right" w:pos="4536"/>
          <w:tab w:val="right" w:leader="dot" w:pos="7740"/>
        </w:tabs>
        <w:rPr>
          <w:szCs w:val="18"/>
        </w:rPr>
      </w:pPr>
    </w:p>
    <w:p w14:paraId="62034C20" w14:textId="77777777" w:rsidR="008C096C" w:rsidRPr="005E5D27" w:rsidRDefault="008C096C" w:rsidP="008C096C">
      <w:pPr>
        <w:widowControl w:val="0"/>
        <w:tabs>
          <w:tab w:val="left" w:pos="4500"/>
          <w:tab w:val="right" w:pos="4536"/>
          <w:tab w:val="right" w:leader="dot" w:pos="7740"/>
        </w:tabs>
        <w:rPr>
          <w:szCs w:val="18"/>
        </w:rPr>
      </w:pPr>
      <w:r w:rsidRPr="005E5D27">
        <w:rPr>
          <w:szCs w:val="18"/>
        </w:rPr>
        <w:t>....................................................................</w:t>
      </w:r>
      <w:r w:rsidRPr="005E5D27">
        <w:rPr>
          <w:szCs w:val="18"/>
        </w:rPr>
        <w:tab/>
        <w:t>............................................................</w:t>
      </w:r>
      <w:bookmarkEnd w:id="2"/>
      <w:bookmarkEnd w:id="3"/>
    </w:p>
    <w:p w14:paraId="338C6162" w14:textId="77777777" w:rsidR="008C096C" w:rsidRPr="005E5D27" w:rsidRDefault="008C096C" w:rsidP="008C096C">
      <w:pPr>
        <w:widowControl w:val="0"/>
        <w:tabs>
          <w:tab w:val="left" w:pos="4500"/>
          <w:tab w:val="right" w:pos="4536"/>
          <w:tab w:val="right" w:leader="dot" w:pos="7740"/>
        </w:tabs>
        <w:rPr>
          <w:szCs w:val="18"/>
        </w:rPr>
      </w:pPr>
      <w:r w:rsidRPr="005E5D27">
        <w:rPr>
          <w:szCs w:val="18"/>
        </w:rPr>
        <w:t>Opdrachtgever</w:t>
      </w:r>
      <w:r w:rsidRPr="005E5D27">
        <w:rPr>
          <w:szCs w:val="18"/>
        </w:rPr>
        <w:tab/>
        <w:t>Opdrachtnemer</w:t>
      </w:r>
    </w:p>
    <w:p w14:paraId="2B80CCD0" w14:textId="77777777" w:rsidR="008C096C" w:rsidRPr="005E5D27" w:rsidRDefault="008C096C" w:rsidP="008C096C">
      <w:pPr>
        <w:widowControl w:val="0"/>
        <w:tabs>
          <w:tab w:val="left" w:pos="4500"/>
          <w:tab w:val="right" w:pos="4536"/>
          <w:tab w:val="right" w:leader="dot" w:pos="7740"/>
        </w:tabs>
        <w:rPr>
          <w:szCs w:val="18"/>
        </w:rPr>
      </w:pPr>
    </w:p>
    <w:p w14:paraId="073E03BC" w14:textId="77777777" w:rsidR="008C096C" w:rsidRPr="005E5D27" w:rsidRDefault="008C096C" w:rsidP="008C096C">
      <w:pPr>
        <w:widowControl w:val="0"/>
        <w:tabs>
          <w:tab w:val="left" w:pos="4500"/>
          <w:tab w:val="right" w:pos="4536"/>
          <w:tab w:val="right" w:leader="dot" w:pos="7740"/>
        </w:tabs>
        <w:rPr>
          <w:szCs w:val="18"/>
        </w:rPr>
      </w:pPr>
    </w:p>
    <w:p w14:paraId="7121F14D" w14:textId="77777777" w:rsidR="008C096C" w:rsidRPr="005E5D27" w:rsidRDefault="008C096C" w:rsidP="008C096C">
      <w:pPr>
        <w:widowControl w:val="0"/>
        <w:tabs>
          <w:tab w:val="left" w:pos="4500"/>
          <w:tab w:val="right" w:pos="4536"/>
          <w:tab w:val="right" w:leader="dot" w:pos="7740"/>
        </w:tabs>
        <w:rPr>
          <w:szCs w:val="18"/>
        </w:rPr>
      </w:pPr>
      <w:r w:rsidRPr="005E5D27">
        <w:rPr>
          <w:b/>
          <w:szCs w:val="18"/>
        </w:rPr>
        <w:t>Mogelijke opdrachtovereenkomst(en):</w:t>
      </w:r>
    </w:p>
    <w:p w14:paraId="3E33050B" w14:textId="77777777" w:rsidR="008C096C" w:rsidRPr="005E5D27" w:rsidRDefault="008C096C" w:rsidP="008C096C">
      <w:pPr>
        <w:widowControl w:val="0"/>
        <w:rPr>
          <w:szCs w:val="18"/>
        </w:rPr>
      </w:pPr>
      <w:r w:rsidRPr="005E5D27">
        <w:rPr>
          <w:szCs w:val="18"/>
        </w:rPr>
        <w:t>- Offerte/opdrachtbevestiging ontwerpopdracht</w:t>
      </w:r>
    </w:p>
    <w:p w14:paraId="46554A64" w14:textId="77777777" w:rsidR="008C096C" w:rsidRPr="005E5D27" w:rsidRDefault="008C096C" w:rsidP="008C096C">
      <w:pPr>
        <w:widowControl w:val="0"/>
        <w:rPr>
          <w:szCs w:val="18"/>
        </w:rPr>
      </w:pPr>
      <w:r w:rsidRPr="005E5D27">
        <w:rPr>
          <w:szCs w:val="18"/>
        </w:rPr>
        <w:t>- Overeenkomst voor illustratoren/animatoren</w:t>
      </w:r>
    </w:p>
    <w:p w14:paraId="5113BE89" w14:textId="77777777" w:rsidR="008C096C" w:rsidRPr="005E5D27" w:rsidRDefault="008C096C" w:rsidP="008C096C">
      <w:pPr>
        <w:widowControl w:val="0"/>
        <w:rPr>
          <w:szCs w:val="18"/>
        </w:rPr>
      </w:pPr>
      <w:r w:rsidRPr="005E5D27">
        <w:rPr>
          <w:szCs w:val="18"/>
        </w:rPr>
        <w:t>- Overeenkomst ontwerp en opmaak periodieken</w:t>
      </w:r>
    </w:p>
    <w:p w14:paraId="7D81704C" w14:textId="77777777" w:rsidR="008C096C" w:rsidRPr="005E5D27" w:rsidRDefault="008C096C" w:rsidP="008C096C">
      <w:pPr>
        <w:widowControl w:val="0"/>
        <w:rPr>
          <w:szCs w:val="18"/>
        </w:rPr>
      </w:pPr>
      <w:r w:rsidRPr="005E5D27">
        <w:rPr>
          <w:szCs w:val="18"/>
        </w:rPr>
        <w:t>- Duurovereenkomst ontwerpopdrachten</w:t>
      </w:r>
    </w:p>
    <w:p w14:paraId="69BE0E57" w14:textId="77777777" w:rsidR="008C096C" w:rsidRPr="005E5D27" w:rsidRDefault="008C096C" w:rsidP="008C096C">
      <w:pPr>
        <w:widowControl w:val="0"/>
        <w:rPr>
          <w:szCs w:val="18"/>
        </w:rPr>
      </w:pPr>
      <w:r w:rsidRPr="005E5D27">
        <w:rPr>
          <w:szCs w:val="18"/>
        </w:rPr>
        <w:t>- Opdracht- of freelance-overeenkomst voor ontwerpbureau (opdrachtgever)</w:t>
      </w:r>
    </w:p>
    <w:p w14:paraId="3B390DD3" w14:textId="77777777" w:rsidR="008C096C" w:rsidRPr="005E5D27" w:rsidRDefault="008C096C" w:rsidP="008C096C">
      <w:pPr>
        <w:rPr>
          <w:szCs w:val="18"/>
        </w:rPr>
      </w:pPr>
      <w:r w:rsidRPr="005E5D27">
        <w:rPr>
          <w:szCs w:val="18"/>
        </w:rPr>
        <w:t>- Opdracht- of freelance-overeenkomst voor ontwerper (opdrachtnemer)</w:t>
      </w:r>
    </w:p>
    <w:p w14:paraId="16D438E9" w14:textId="77777777" w:rsidR="00E91000" w:rsidRPr="005E5D27" w:rsidRDefault="00E91000">
      <w:pPr>
        <w:spacing w:after="200" w:line="276" w:lineRule="auto"/>
        <w:rPr>
          <w:szCs w:val="18"/>
        </w:rPr>
      </w:pPr>
      <w:r w:rsidRPr="005E5D27">
        <w:rPr>
          <w:szCs w:val="18"/>
        </w:rPr>
        <w:br w:type="page"/>
      </w:r>
    </w:p>
    <w:p w14:paraId="669813A4" w14:textId="77777777" w:rsidR="008C096C" w:rsidRPr="005E5D27" w:rsidRDefault="008C096C" w:rsidP="008C096C">
      <w:pPr>
        <w:rPr>
          <w:szCs w:val="18"/>
        </w:rPr>
      </w:pPr>
    </w:p>
    <w:p w14:paraId="733661FA" w14:textId="77777777" w:rsidR="008C096C" w:rsidRPr="005E5D27" w:rsidRDefault="008C096C" w:rsidP="008C096C">
      <w:pPr>
        <w:rPr>
          <w:rFonts w:eastAsia="Arial Unicode MS" w:cs="Arial Unicode MS"/>
          <w:b/>
          <w:bCs/>
          <w:szCs w:val="18"/>
        </w:rPr>
      </w:pPr>
    </w:p>
    <w:p w14:paraId="0859A724" w14:textId="77777777" w:rsidR="008C096C" w:rsidRPr="005E5D27" w:rsidRDefault="008C096C" w:rsidP="008C096C">
      <w:pPr>
        <w:widowControl w:val="0"/>
        <w:tabs>
          <w:tab w:val="left" w:pos="4500"/>
          <w:tab w:val="right" w:pos="4536"/>
          <w:tab w:val="right" w:leader="dot" w:pos="7740"/>
        </w:tabs>
        <w:spacing w:line="276" w:lineRule="auto"/>
        <w:rPr>
          <w:sz w:val="24"/>
          <w:szCs w:val="24"/>
        </w:rPr>
      </w:pPr>
      <w:r w:rsidRPr="005E5D27">
        <w:rPr>
          <w:b/>
          <w:sz w:val="24"/>
          <w:szCs w:val="24"/>
        </w:rPr>
        <w:t>Toelichting BNO Modelovereenkomst ontwerpopdrachten (geen gezag)</w:t>
      </w:r>
    </w:p>
    <w:p w14:paraId="726DB22B" w14:textId="77777777" w:rsidR="008C096C" w:rsidRPr="005E5D27" w:rsidRDefault="008C096C" w:rsidP="008C096C">
      <w:pPr>
        <w:widowControl w:val="0"/>
        <w:tabs>
          <w:tab w:val="left" w:pos="4500"/>
          <w:tab w:val="right" w:pos="4536"/>
          <w:tab w:val="right" w:leader="dot" w:pos="7740"/>
        </w:tabs>
        <w:rPr>
          <w:szCs w:val="18"/>
        </w:rPr>
      </w:pPr>
    </w:p>
    <w:p w14:paraId="75590E42" w14:textId="77777777" w:rsidR="008C096C" w:rsidRPr="005E5D27" w:rsidRDefault="008C096C" w:rsidP="008C096C">
      <w:pPr>
        <w:widowControl w:val="0"/>
        <w:tabs>
          <w:tab w:val="left" w:pos="4500"/>
          <w:tab w:val="right" w:pos="4536"/>
          <w:tab w:val="right" w:leader="dot" w:pos="7740"/>
        </w:tabs>
        <w:rPr>
          <w:szCs w:val="18"/>
        </w:rPr>
      </w:pPr>
    </w:p>
    <w:p w14:paraId="7484F6E1" w14:textId="77777777" w:rsidR="008C096C" w:rsidRPr="005E5D27" w:rsidRDefault="008C096C" w:rsidP="008C096C">
      <w:pPr>
        <w:pStyle w:val="Kop1"/>
        <w:keepNext/>
        <w:pageBreakBefore w:val="0"/>
        <w:widowControl/>
        <w:numPr>
          <w:ilvl w:val="0"/>
          <w:numId w:val="21"/>
        </w:numPr>
        <w:tabs>
          <w:tab w:val="clear" w:pos="454"/>
          <w:tab w:val="num" w:pos="0"/>
        </w:tabs>
        <w:spacing w:before="240" w:after="0" w:line="240" w:lineRule="exact"/>
        <w:ind w:left="0"/>
        <w:contextualSpacing w:val="0"/>
        <w:rPr>
          <w:sz w:val="18"/>
          <w:szCs w:val="18"/>
        </w:rPr>
      </w:pPr>
      <w:r w:rsidRPr="005E5D27">
        <w:rPr>
          <w:sz w:val="18"/>
          <w:szCs w:val="18"/>
        </w:rPr>
        <w:t xml:space="preserve">Voor wie bedoeld? </w:t>
      </w:r>
    </w:p>
    <w:p w14:paraId="2C000E26" w14:textId="77777777" w:rsidR="008C096C" w:rsidRPr="005E5D27" w:rsidRDefault="008C096C" w:rsidP="008C096C">
      <w:pPr>
        <w:widowControl w:val="0"/>
        <w:tabs>
          <w:tab w:val="left" w:pos="4500"/>
          <w:tab w:val="right" w:pos="4536"/>
          <w:tab w:val="right" w:leader="dot" w:pos="7740"/>
        </w:tabs>
        <w:rPr>
          <w:szCs w:val="18"/>
        </w:rPr>
      </w:pPr>
      <w:r w:rsidRPr="005E5D27">
        <w:rPr>
          <w:szCs w:val="18"/>
        </w:rPr>
        <w:t xml:space="preserve">Deze modelovereenkomst is ontwikkeld door de </w:t>
      </w:r>
      <w:r w:rsidRPr="005E5D27">
        <w:rPr>
          <w:b/>
          <w:szCs w:val="18"/>
        </w:rPr>
        <w:t>Beroepsorganisatie Nederlandse Ontwerpers (BNO)</w:t>
      </w:r>
      <w:r w:rsidRPr="005E5D27">
        <w:rPr>
          <w:szCs w:val="18"/>
        </w:rPr>
        <w:t xml:space="preserve"> en is bedoeld voor zelfstandig ontwerpers (</w:t>
      </w:r>
      <w:proofErr w:type="spellStart"/>
      <w:r w:rsidRPr="005E5D27">
        <w:rPr>
          <w:szCs w:val="18"/>
        </w:rPr>
        <w:t>zzp’ers</w:t>
      </w:r>
      <w:proofErr w:type="spellEnd"/>
      <w:r w:rsidRPr="005E5D27">
        <w:rPr>
          <w:szCs w:val="18"/>
        </w:rPr>
        <w:t>) in alle disciplines (grafisch, communicatie, interactie, digital, industrieel, ruimtelijk, interieur, illustratie, animatie, etc.) en hun opdrachtgevers, en kan vanaf mei 2016 gebruikt worden om zekerheid te krijgen dat buiten dienstbetrekking wordt gewerkt. Het systeem van door de belastingdienst goedgekeurde modelovereenkomsten, DBA (Deregulering Arbeidsrelaties) komt in de plaats van de VAR (Verklaring Arbeidsrelatie), welke per 1 mei 2016 is komen te vervallen. Er geldt een overgangsperiode van een jaar tot 1 mei 2017.</w:t>
      </w:r>
    </w:p>
    <w:p w14:paraId="192B9DC0" w14:textId="77777777" w:rsidR="008C096C" w:rsidRPr="005E5D27" w:rsidRDefault="008C096C" w:rsidP="008C096C">
      <w:pPr>
        <w:pStyle w:val="Kop1"/>
        <w:keepNext/>
        <w:pageBreakBefore w:val="0"/>
        <w:widowControl/>
        <w:numPr>
          <w:ilvl w:val="0"/>
          <w:numId w:val="18"/>
        </w:numPr>
        <w:tabs>
          <w:tab w:val="clear" w:pos="454"/>
          <w:tab w:val="num" w:pos="0"/>
        </w:tabs>
        <w:spacing w:before="240" w:after="0" w:line="240" w:lineRule="exact"/>
        <w:ind w:left="0"/>
        <w:contextualSpacing w:val="0"/>
        <w:rPr>
          <w:sz w:val="18"/>
          <w:szCs w:val="18"/>
        </w:rPr>
      </w:pPr>
      <w:r w:rsidRPr="005E5D27">
        <w:rPr>
          <w:sz w:val="18"/>
          <w:szCs w:val="18"/>
        </w:rPr>
        <w:t xml:space="preserve">Voor welke situatie is deze Modelovereenkomst? </w:t>
      </w:r>
    </w:p>
    <w:p w14:paraId="394F8F57" w14:textId="77777777" w:rsidR="008C096C" w:rsidRPr="005E5D27" w:rsidRDefault="008C096C" w:rsidP="008C096C">
      <w:pPr>
        <w:pStyle w:val="Artikeltekst"/>
        <w:ind w:left="0"/>
        <w:rPr>
          <w:rFonts w:ascii="Verdana" w:hAnsi="Verdana" w:cs="Arial"/>
        </w:rPr>
      </w:pPr>
      <w:r w:rsidRPr="005E5D27">
        <w:rPr>
          <w:rFonts w:ascii="Verdana" w:hAnsi="Verdana" w:cs="Arial"/>
        </w:rPr>
        <w:t>Als de arbeidsrelatie aan de onderstaande drie kenmerken voldoet, is er sprake van een dienstverband (en dus niet van een opdrachtsituatie):</w:t>
      </w:r>
    </w:p>
    <w:p w14:paraId="3C3AC61C" w14:textId="77777777" w:rsidR="008C096C" w:rsidRPr="005E5D27" w:rsidRDefault="008C096C" w:rsidP="008C096C">
      <w:pPr>
        <w:pStyle w:val="Artikeltekst"/>
        <w:numPr>
          <w:ilvl w:val="1"/>
          <w:numId w:val="17"/>
        </w:numPr>
        <w:ind w:left="360"/>
        <w:rPr>
          <w:rFonts w:ascii="Verdana" w:hAnsi="Verdana"/>
        </w:rPr>
      </w:pPr>
      <w:proofErr w:type="gramStart"/>
      <w:r w:rsidRPr="005E5D27">
        <w:rPr>
          <w:rFonts w:ascii="Verdana" w:hAnsi="Verdana"/>
        </w:rPr>
        <w:t>de</w:t>
      </w:r>
      <w:proofErr w:type="gramEnd"/>
      <w:r w:rsidRPr="005E5D27">
        <w:rPr>
          <w:rFonts w:ascii="Verdana" w:hAnsi="Verdana"/>
        </w:rPr>
        <w:t xml:space="preserve"> werkgever kan de werknemer bindende aanwijzingen geven over het verrichten van de arbeid op zodanige wijze dat sprake is van een ‘gezagsverhouding’;</w:t>
      </w:r>
    </w:p>
    <w:p w14:paraId="35CF0148" w14:textId="77777777" w:rsidR="008C096C" w:rsidRPr="005E5D27" w:rsidRDefault="008C096C" w:rsidP="008C096C">
      <w:pPr>
        <w:pStyle w:val="Artikeltekst"/>
        <w:numPr>
          <w:ilvl w:val="1"/>
          <w:numId w:val="17"/>
        </w:numPr>
        <w:ind w:left="360"/>
        <w:rPr>
          <w:rFonts w:ascii="Verdana" w:hAnsi="Verdana"/>
        </w:rPr>
      </w:pPr>
      <w:proofErr w:type="gramStart"/>
      <w:r w:rsidRPr="005E5D27">
        <w:rPr>
          <w:rFonts w:ascii="Verdana" w:hAnsi="Verdana"/>
        </w:rPr>
        <w:t>de</w:t>
      </w:r>
      <w:proofErr w:type="gramEnd"/>
      <w:r w:rsidRPr="005E5D27">
        <w:rPr>
          <w:rFonts w:ascii="Verdana" w:hAnsi="Verdana"/>
        </w:rPr>
        <w:t xml:space="preserve"> werknemer moet persoonlijk arbeid verrichten; en</w:t>
      </w:r>
    </w:p>
    <w:p w14:paraId="6170EA37" w14:textId="77777777" w:rsidR="008C096C" w:rsidRPr="005E5D27" w:rsidRDefault="008C096C" w:rsidP="008C096C">
      <w:pPr>
        <w:pStyle w:val="Artikeltekst"/>
        <w:numPr>
          <w:ilvl w:val="1"/>
          <w:numId w:val="17"/>
        </w:numPr>
        <w:ind w:left="360"/>
        <w:rPr>
          <w:rFonts w:ascii="Verdana" w:hAnsi="Verdana"/>
        </w:rPr>
      </w:pPr>
      <w:proofErr w:type="gramStart"/>
      <w:r w:rsidRPr="005E5D27">
        <w:rPr>
          <w:rFonts w:ascii="Verdana" w:hAnsi="Verdana"/>
        </w:rPr>
        <w:t>de</w:t>
      </w:r>
      <w:proofErr w:type="gramEnd"/>
      <w:r w:rsidRPr="005E5D27">
        <w:rPr>
          <w:rFonts w:ascii="Verdana" w:hAnsi="Verdana"/>
        </w:rPr>
        <w:t xml:space="preserve"> werkgever moet de werknemer beloning betalen voor de verrichte arbeid.</w:t>
      </w:r>
    </w:p>
    <w:p w14:paraId="43D62FA0" w14:textId="77777777" w:rsidR="008C096C" w:rsidRPr="005E5D27" w:rsidRDefault="008C096C" w:rsidP="008C096C">
      <w:pPr>
        <w:pStyle w:val="Artikeltekst"/>
        <w:ind w:left="0"/>
        <w:rPr>
          <w:rFonts w:ascii="Verdana" w:hAnsi="Verdana"/>
        </w:rPr>
      </w:pPr>
      <w:r w:rsidRPr="005E5D27">
        <w:rPr>
          <w:rFonts w:ascii="Verdana" w:hAnsi="Verdana"/>
        </w:rPr>
        <w:t xml:space="preserve">Wanneer </w:t>
      </w:r>
      <w:proofErr w:type="gramStart"/>
      <w:r w:rsidRPr="005E5D27">
        <w:rPr>
          <w:rFonts w:ascii="Verdana" w:hAnsi="Verdana"/>
        </w:rPr>
        <w:t>één</w:t>
      </w:r>
      <w:proofErr w:type="gramEnd"/>
      <w:r w:rsidRPr="005E5D27">
        <w:rPr>
          <w:rFonts w:ascii="Verdana" w:hAnsi="Verdana"/>
        </w:rPr>
        <w:t xml:space="preserve"> van deze kenmerken ontbreekt, is er geen dienstverband en hoeven er geen loonheffingen ingehouden te worden.</w:t>
      </w:r>
    </w:p>
    <w:p w14:paraId="0AEDD955" w14:textId="77777777" w:rsidR="008C096C" w:rsidRPr="005E5D27" w:rsidRDefault="008C096C" w:rsidP="008C096C">
      <w:pPr>
        <w:pStyle w:val="Artikeltekst"/>
        <w:ind w:left="0"/>
        <w:rPr>
          <w:rFonts w:ascii="Verdana" w:hAnsi="Verdana"/>
        </w:rPr>
      </w:pPr>
    </w:p>
    <w:p w14:paraId="61B73AF0" w14:textId="77777777" w:rsidR="008C096C" w:rsidRPr="005E5D27" w:rsidRDefault="008C096C" w:rsidP="008C096C">
      <w:pPr>
        <w:pStyle w:val="Artikeltekst"/>
        <w:ind w:left="0"/>
        <w:rPr>
          <w:rFonts w:ascii="Verdana" w:hAnsi="Verdana"/>
        </w:rPr>
      </w:pPr>
      <w:r w:rsidRPr="005E5D27">
        <w:rPr>
          <w:rFonts w:ascii="Verdana" w:hAnsi="Verdana"/>
        </w:rPr>
        <w:t xml:space="preserve">Deze BNO Modelovereenkomst ontwerpopdrachten (geen gezag) kan gebruikt worden in de situatie dat de gezagsverhouding ontbreekt (kenmerk 1). </w:t>
      </w:r>
    </w:p>
    <w:p w14:paraId="4D5CF7B5" w14:textId="77777777" w:rsidR="008C096C" w:rsidRPr="005E5D27" w:rsidRDefault="008C096C" w:rsidP="008C096C">
      <w:pPr>
        <w:pStyle w:val="Artikeltekst"/>
        <w:ind w:left="0"/>
        <w:rPr>
          <w:rFonts w:ascii="Verdana" w:hAnsi="Verdana"/>
        </w:rPr>
      </w:pPr>
      <w:r w:rsidRPr="005E5D27">
        <w:rPr>
          <w:rFonts w:ascii="Verdana" w:hAnsi="Verdana"/>
        </w:rPr>
        <w:t xml:space="preserve">Dat is het geval als de opdrachtnemer </w:t>
      </w:r>
      <w:r w:rsidRPr="005E5D27">
        <w:rPr>
          <w:rFonts w:ascii="Verdana" w:hAnsi="Verdana"/>
          <w:u w:val="single"/>
        </w:rPr>
        <w:t>vrij is om de ontwerpopdracht zelfstandig, naar eigen inzicht in te delen en uit te voeren</w:t>
      </w:r>
      <w:r w:rsidRPr="005E5D27">
        <w:rPr>
          <w:rFonts w:ascii="Verdana" w:hAnsi="Verdana"/>
        </w:rPr>
        <w:t xml:space="preserve">, en daarbij </w:t>
      </w:r>
      <w:r w:rsidRPr="005E5D27">
        <w:rPr>
          <w:rFonts w:ascii="Verdana" w:hAnsi="Verdana"/>
          <w:u w:val="single"/>
        </w:rPr>
        <w:t>niet onder leiding en toezicht</w:t>
      </w:r>
      <w:r w:rsidRPr="005E5D27">
        <w:rPr>
          <w:rFonts w:ascii="Verdana" w:hAnsi="Verdana"/>
        </w:rPr>
        <w:t xml:space="preserve"> van de opdrachtgever werkt. </w:t>
      </w:r>
    </w:p>
    <w:p w14:paraId="0297B186" w14:textId="77777777" w:rsidR="008C096C" w:rsidRPr="005E5D27" w:rsidRDefault="008C096C" w:rsidP="008C096C">
      <w:pPr>
        <w:pStyle w:val="Artikeltekst"/>
        <w:ind w:left="0"/>
        <w:rPr>
          <w:rFonts w:ascii="Verdana" w:hAnsi="Verdana" w:cs="Arial"/>
        </w:rPr>
      </w:pPr>
      <w:r w:rsidRPr="005E5D27">
        <w:rPr>
          <w:rFonts w:ascii="Verdana" w:hAnsi="Verdana"/>
        </w:rPr>
        <w:t xml:space="preserve">De opdrachtgever mag wel (tussentijds) </w:t>
      </w:r>
      <w:r w:rsidRPr="005E5D27">
        <w:rPr>
          <w:rFonts w:ascii="Verdana" w:hAnsi="Verdana"/>
          <w:u w:val="single"/>
        </w:rPr>
        <w:t>feedback en aanwijzingen geven omtrent het beoogde doel van de opdracht</w:t>
      </w:r>
      <w:r w:rsidRPr="005E5D27">
        <w:rPr>
          <w:rFonts w:ascii="Verdana" w:hAnsi="Verdana"/>
        </w:rPr>
        <w:t xml:space="preserve">, zoals omschreven in de briefing dan wel in de Opdrachtovereenkomst, en voor zover dit </w:t>
      </w:r>
      <w:r w:rsidRPr="005E5D27">
        <w:rPr>
          <w:rFonts w:ascii="Verdana" w:hAnsi="Verdana"/>
          <w:u w:val="single"/>
        </w:rPr>
        <w:t>niet de wijze van uitvoeren van de opdracht raakt</w:t>
      </w:r>
      <w:r w:rsidRPr="005E5D27">
        <w:rPr>
          <w:rFonts w:ascii="Verdana" w:hAnsi="Verdana"/>
        </w:rPr>
        <w:t xml:space="preserve">. Zolang de opdrachtnemer </w:t>
      </w:r>
      <w:r w:rsidRPr="005E5D27">
        <w:rPr>
          <w:rFonts w:ascii="Verdana" w:hAnsi="Verdana"/>
          <w:u w:val="single"/>
        </w:rPr>
        <w:t>vrij is in de wijze waarop hij/zij deze feedback en aanwijzingen van de opdrachtgever gebruikt</w:t>
      </w:r>
      <w:r w:rsidRPr="005E5D27">
        <w:rPr>
          <w:rFonts w:ascii="Verdana" w:hAnsi="Verdana"/>
        </w:rPr>
        <w:t>, wordt er</w:t>
      </w:r>
      <w:r w:rsidRPr="005E5D27">
        <w:rPr>
          <w:rFonts w:ascii="Verdana" w:hAnsi="Verdana" w:cs="Arial"/>
        </w:rPr>
        <w:t xml:space="preserve"> buiten dienstverband gewerkt.</w:t>
      </w:r>
    </w:p>
    <w:p w14:paraId="10822232" w14:textId="77777777" w:rsidR="008C096C" w:rsidRPr="005E5D27" w:rsidRDefault="008C096C" w:rsidP="008C096C">
      <w:pPr>
        <w:pStyle w:val="Artikeltekst"/>
        <w:ind w:left="0"/>
        <w:rPr>
          <w:rFonts w:ascii="Verdana" w:hAnsi="Verdana" w:cs="Arial"/>
        </w:rPr>
      </w:pPr>
    </w:p>
    <w:p w14:paraId="6B669AB3" w14:textId="77777777" w:rsidR="008C096C" w:rsidRPr="005E5D27" w:rsidRDefault="008C096C" w:rsidP="008C096C">
      <w:pPr>
        <w:pStyle w:val="Artikeltekst"/>
        <w:ind w:left="0"/>
        <w:rPr>
          <w:rFonts w:ascii="Verdana" w:hAnsi="Verdana" w:cs="Arial"/>
        </w:rPr>
      </w:pPr>
      <w:bookmarkStart w:id="4" w:name="OLE_LINK7"/>
      <w:bookmarkStart w:id="5" w:name="OLE_LINK8"/>
      <w:r w:rsidRPr="005E5D27">
        <w:rPr>
          <w:rFonts w:ascii="Verdana" w:hAnsi="Verdana" w:cs="Arial"/>
        </w:rPr>
        <w:t xml:space="preserve">BNO heeft een andere modelovereenkomst ontwikkeld, welke eveneens is goedgekeurd door de belastingdienst, voor de situatie dat </w:t>
      </w:r>
      <w:bookmarkEnd w:id="4"/>
      <w:bookmarkEnd w:id="5"/>
      <w:r w:rsidRPr="005E5D27">
        <w:rPr>
          <w:rFonts w:ascii="Verdana" w:hAnsi="Verdana" w:cs="Arial"/>
        </w:rPr>
        <w:t>er weliswaar een gezagsverhouding bestaat, maar de verplichting tot het persoonlijk verrichten van werkzaamheden ontbreekt (kenmerk 2) .</w:t>
      </w:r>
      <w:r w:rsidRPr="005E5D27">
        <w:rPr>
          <w:rFonts w:ascii="Verdana" w:hAnsi="Verdana" w:cs="Arial"/>
        </w:rPr>
        <w:br/>
        <w:t>(BNO Modelovereenkomst ontwerpopdrachten (vrije vervanging)).</w:t>
      </w:r>
    </w:p>
    <w:p w14:paraId="5A49C142" w14:textId="77777777" w:rsidR="008C096C" w:rsidRPr="005E5D27" w:rsidRDefault="008C096C" w:rsidP="008C096C">
      <w:pPr>
        <w:pStyle w:val="Kop1"/>
        <w:keepNext/>
        <w:pageBreakBefore w:val="0"/>
        <w:widowControl/>
        <w:numPr>
          <w:ilvl w:val="0"/>
          <w:numId w:val="18"/>
        </w:numPr>
        <w:tabs>
          <w:tab w:val="clear" w:pos="454"/>
          <w:tab w:val="num" w:pos="0"/>
        </w:tabs>
        <w:spacing w:before="240" w:after="0" w:line="240" w:lineRule="exact"/>
        <w:ind w:left="0"/>
        <w:contextualSpacing w:val="0"/>
        <w:rPr>
          <w:sz w:val="18"/>
          <w:szCs w:val="18"/>
        </w:rPr>
      </w:pPr>
      <w:r w:rsidRPr="005E5D27">
        <w:rPr>
          <w:sz w:val="18"/>
          <w:szCs w:val="18"/>
        </w:rPr>
        <w:t>Hoe werkt het?</w:t>
      </w:r>
    </w:p>
    <w:p w14:paraId="5A87E11C" w14:textId="77777777" w:rsidR="008C096C" w:rsidRPr="005E5D27" w:rsidRDefault="008C096C" w:rsidP="008C096C">
      <w:pPr>
        <w:pStyle w:val="Artikeltekst"/>
        <w:ind w:left="0"/>
        <w:rPr>
          <w:rFonts w:ascii="Verdana" w:hAnsi="Verdana" w:cs="Arial"/>
        </w:rPr>
      </w:pPr>
      <w:r w:rsidRPr="005E5D27">
        <w:rPr>
          <w:rFonts w:ascii="Verdana" w:hAnsi="Verdana" w:cs="Arial"/>
        </w:rPr>
        <w:t>De BNO Modelovereenkomst regelt uitsluitend dat buiten dienstverband wordt gewerkt en is zodanig opgesteld, dat deze slechts eenmalig tussen opdrachtnemer en opdrachtgever behoeft te worden overeengekomen. De modelovereenkomst biedt zekerheid over de arbeidsrelatie voor een periode van vijf jaar.</w:t>
      </w:r>
    </w:p>
    <w:p w14:paraId="29D3CABC" w14:textId="77777777" w:rsidR="008C096C" w:rsidRPr="005E5D27" w:rsidRDefault="008C096C" w:rsidP="008C096C">
      <w:pPr>
        <w:pStyle w:val="Artikeltekst"/>
        <w:ind w:left="0"/>
        <w:rPr>
          <w:rFonts w:ascii="Verdana" w:hAnsi="Verdana" w:cs="Arial"/>
        </w:rPr>
      </w:pPr>
    </w:p>
    <w:p w14:paraId="3D1566CA" w14:textId="77777777" w:rsidR="008C096C" w:rsidRPr="005E5D27" w:rsidRDefault="008C096C" w:rsidP="008C096C">
      <w:pPr>
        <w:pStyle w:val="Artikeltekst"/>
        <w:ind w:left="0"/>
        <w:rPr>
          <w:rFonts w:ascii="Verdana" w:hAnsi="Verdana" w:cs="Arial"/>
        </w:rPr>
      </w:pPr>
      <w:r w:rsidRPr="005E5D27">
        <w:rPr>
          <w:rFonts w:ascii="Verdana" w:hAnsi="Verdana" w:cs="Arial"/>
        </w:rPr>
        <w:t xml:space="preserve">Alle overige afspraken, de specifieke opdracht(en), de te verrichten werkzaamheden en de voorwaarden worden in de afzonderlijke opdrachtovereenkomst(en) vastgelegd en als bijlage(n) aan de modelovereenkomst gehecht. Deze opdrachtovereenkomsten mogen uiteraard geen afbreuk doen aan wat in de modelovereenkomst is overeengekomen. </w:t>
      </w:r>
      <w:proofErr w:type="gramStart"/>
      <w:r w:rsidRPr="005E5D27">
        <w:rPr>
          <w:rFonts w:ascii="Verdana" w:hAnsi="Verdana" w:cs="Arial"/>
        </w:rPr>
        <w:t>BNO voorbeeldcontracten</w:t>
      </w:r>
      <w:proofErr w:type="gramEnd"/>
      <w:r w:rsidRPr="005E5D27">
        <w:rPr>
          <w:rFonts w:ascii="Verdana" w:hAnsi="Verdana" w:cs="Arial"/>
        </w:rPr>
        <w:t xml:space="preserve"> die in combinatie met deze Modelovereenkomst gebruikt kunnen worden zijn alle overeenkomsten als genoemd onder punt 4.</w:t>
      </w:r>
    </w:p>
    <w:p w14:paraId="79151AB6" w14:textId="77777777" w:rsidR="008C096C" w:rsidRPr="005E5D27" w:rsidRDefault="008C096C" w:rsidP="008C096C">
      <w:pPr>
        <w:pStyle w:val="Artikeltekst"/>
        <w:ind w:left="0"/>
        <w:rPr>
          <w:rFonts w:ascii="Verdana" w:hAnsi="Verdana" w:cs="Arial"/>
        </w:rPr>
      </w:pPr>
    </w:p>
    <w:p w14:paraId="39AEB553" w14:textId="77777777" w:rsidR="008C096C" w:rsidRPr="005E5D27" w:rsidRDefault="008C096C" w:rsidP="008C096C">
      <w:pPr>
        <w:pStyle w:val="Artikeltekst"/>
        <w:ind w:left="0"/>
        <w:rPr>
          <w:rFonts w:ascii="Verdana" w:hAnsi="Verdana" w:cs="Arial"/>
        </w:rPr>
      </w:pPr>
      <w:r w:rsidRPr="005E5D27">
        <w:rPr>
          <w:rFonts w:ascii="Verdana" w:hAnsi="Verdana" w:cs="Arial"/>
        </w:rPr>
        <w:lastRenderedPageBreak/>
        <w:t xml:space="preserve">Vanzelfsprekend dient men de overeenkomst na te leven. Elke </w:t>
      </w:r>
      <w:proofErr w:type="spellStart"/>
      <w:r w:rsidRPr="005E5D27">
        <w:rPr>
          <w:rFonts w:ascii="Verdana" w:hAnsi="Verdana" w:cs="Arial"/>
        </w:rPr>
        <w:t>zzp’er</w:t>
      </w:r>
      <w:proofErr w:type="spellEnd"/>
      <w:r w:rsidRPr="005E5D27">
        <w:rPr>
          <w:rFonts w:ascii="Verdana" w:hAnsi="Verdana" w:cs="Arial"/>
        </w:rPr>
        <w:t xml:space="preserve"> die zo samen met zijn opdrachtgever zijn werkzaamheden inricht en uitvoert, is hiermee te onderscheiden van een werknemer. </w:t>
      </w:r>
    </w:p>
    <w:p w14:paraId="7E6EF8B5" w14:textId="77777777" w:rsidR="008C096C" w:rsidRPr="005E5D27" w:rsidRDefault="008C096C" w:rsidP="008C096C">
      <w:pPr>
        <w:pStyle w:val="Kop1"/>
        <w:pageBreakBefore w:val="0"/>
        <w:numPr>
          <w:ilvl w:val="0"/>
          <w:numId w:val="18"/>
        </w:numPr>
        <w:tabs>
          <w:tab w:val="clear" w:pos="454"/>
          <w:tab w:val="num" w:pos="0"/>
        </w:tabs>
        <w:spacing w:before="240" w:after="0" w:line="240" w:lineRule="exact"/>
        <w:ind w:left="0"/>
        <w:contextualSpacing w:val="0"/>
        <w:rPr>
          <w:sz w:val="18"/>
          <w:szCs w:val="18"/>
        </w:rPr>
      </w:pPr>
      <w:r w:rsidRPr="005E5D27">
        <w:rPr>
          <w:sz w:val="18"/>
          <w:szCs w:val="18"/>
        </w:rPr>
        <w:t>Opdrachtovereenkomst(en)</w:t>
      </w:r>
    </w:p>
    <w:p w14:paraId="02482381" w14:textId="77777777" w:rsidR="008C096C" w:rsidRPr="005E5D27" w:rsidRDefault="008C096C" w:rsidP="008C096C">
      <w:pPr>
        <w:widowControl w:val="0"/>
        <w:rPr>
          <w:szCs w:val="18"/>
        </w:rPr>
      </w:pPr>
      <w:r w:rsidRPr="005E5D27">
        <w:rPr>
          <w:szCs w:val="18"/>
        </w:rPr>
        <w:t>De BNO heeft verschillende voorbeeldcontracten* die in combinatie met de Algemene Voorwaarden BNO (2013) gebruikt kunnen worden voor het vastleggen van ontwerpopdrachten, zoals:</w:t>
      </w:r>
      <w:r w:rsidRPr="005E5D27">
        <w:rPr>
          <w:szCs w:val="18"/>
        </w:rPr>
        <w:br/>
        <w:t>- Offerte/opdrachtbevestiging ontwerpopdracht</w:t>
      </w:r>
    </w:p>
    <w:p w14:paraId="2486C722" w14:textId="77777777" w:rsidR="008C096C" w:rsidRPr="005E5D27" w:rsidRDefault="008C096C" w:rsidP="008C096C">
      <w:pPr>
        <w:widowControl w:val="0"/>
        <w:rPr>
          <w:szCs w:val="18"/>
        </w:rPr>
      </w:pPr>
      <w:r w:rsidRPr="005E5D27">
        <w:rPr>
          <w:szCs w:val="18"/>
        </w:rPr>
        <w:t>- Overeenkomst voor illustratoren/animatoren</w:t>
      </w:r>
    </w:p>
    <w:p w14:paraId="619230D4" w14:textId="77777777" w:rsidR="008C096C" w:rsidRPr="005E5D27" w:rsidRDefault="008C096C" w:rsidP="008C096C">
      <w:pPr>
        <w:widowControl w:val="0"/>
        <w:rPr>
          <w:szCs w:val="18"/>
        </w:rPr>
      </w:pPr>
      <w:r w:rsidRPr="005E5D27">
        <w:rPr>
          <w:szCs w:val="18"/>
        </w:rPr>
        <w:t>- Overeenkomst ontwerp en opmaak periodieken</w:t>
      </w:r>
    </w:p>
    <w:p w14:paraId="40681ED1" w14:textId="77777777" w:rsidR="008C096C" w:rsidRPr="005E5D27" w:rsidRDefault="008C096C" w:rsidP="008C096C">
      <w:pPr>
        <w:widowControl w:val="0"/>
        <w:rPr>
          <w:szCs w:val="18"/>
        </w:rPr>
      </w:pPr>
      <w:r w:rsidRPr="005E5D27">
        <w:rPr>
          <w:szCs w:val="18"/>
        </w:rPr>
        <w:t>- Duurovereenkomst ontwerpopdrachten</w:t>
      </w:r>
    </w:p>
    <w:p w14:paraId="7572FDAE" w14:textId="77777777" w:rsidR="008C096C" w:rsidRPr="005E5D27" w:rsidRDefault="008C096C" w:rsidP="008C096C">
      <w:pPr>
        <w:widowControl w:val="0"/>
        <w:rPr>
          <w:szCs w:val="18"/>
        </w:rPr>
      </w:pPr>
      <w:r w:rsidRPr="005E5D27">
        <w:rPr>
          <w:szCs w:val="18"/>
        </w:rPr>
        <w:t xml:space="preserve">- Opdracht- of </w:t>
      </w:r>
      <w:proofErr w:type="gramStart"/>
      <w:r w:rsidRPr="005E5D27">
        <w:rPr>
          <w:szCs w:val="18"/>
        </w:rPr>
        <w:t>freelance overeenkomst</w:t>
      </w:r>
      <w:proofErr w:type="gramEnd"/>
      <w:r w:rsidRPr="005E5D27">
        <w:rPr>
          <w:szCs w:val="18"/>
        </w:rPr>
        <w:t xml:space="preserve"> voor ontwerpbureau (opdrachtgever)</w:t>
      </w:r>
    </w:p>
    <w:p w14:paraId="577B0089" w14:textId="77777777" w:rsidR="008C096C" w:rsidRPr="005E5D27" w:rsidRDefault="008C096C" w:rsidP="008C096C">
      <w:pPr>
        <w:widowControl w:val="0"/>
        <w:rPr>
          <w:szCs w:val="18"/>
        </w:rPr>
      </w:pPr>
      <w:r w:rsidRPr="005E5D27">
        <w:rPr>
          <w:szCs w:val="18"/>
        </w:rPr>
        <w:t>- Opdracht- of freelance overeenkomst voor ontwerper (opdrachtnemer)</w:t>
      </w:r>
      <w:r w:rsidRPr="005E5D27">
        <w:rPr>
          <w:szCs w:val="18"/>
        </w:rPr>
        <w:br/>
      </w:r>
    </w:p>
    <w:p w14:paraId="24D05938" w14:textId="77777777" w:rsidR="008C096C" w:rsidRPr="005E5D27" w:rsidRDefault="008C096C" w:rsidP="008C096C">
      <w:pPr>
        <w:rPr>
          <w:szCs w:val="18"/>
        </w:rPr>
      </w:pPr>
      <w:r w:rsidRPr="005E5D27">
        <w:rPr>
          <w:szCs w:val="18"/>
        </w:rPr>
        <w:t xml:space="preserve">De </w:t>
      </w:r>
      <w:proofErr w:type="gramStart"/>
      <w:r w:rsidRPr="005E5D27">
        <w:rPr>
          <w:szCs w:val="18"/>
        </w:rPr>
        <w:t>BNO voorbeeldcontracten</w:t>
      </w:r>
      <w:proofErr w:type="gramEnd"/>
      <w:r w:rsidRPr="005E5D27">
        <w:rPr>
          <w:szCs w:val="18"/>
        </w:rPr>
        <w:t xml:space="preserve"> en algemene voorwaarden zijn zodanig opgesteld, dat deze naar het oordeel van de BNO niet leiden tot strijdigheid met deze goedgekeurde modelovereenkomst. Feitelijke omstandigheden, zoals een andere invulling of uitvoering van de opdracht kunnen dat anders maken.</w:t>
      </w:r>
    </w:p>
    <w:p w14:paraId="67FB7DD3" w14:textId="77777777" w:rsidR="008C096C" w:rsidRPr="005E5D27" w:rsidRDefault="008C096C" w:rsidP="008C096C">
      <w:pPr>
        <w:pStyle w:val="Kop1"/>
        <w:keepNext/>
        <w:pageBreakBefore w:val="0"/>
        <w:widowControl/>
        <w:numPr>
          <w:ilvl w:val="0"/>
          <w:numId w:val="18"/>
        </w:numPr>
        <w:tabs>
          <w:tab w:val="clear" w:pos="454"/>
          <w:tab w:val="num" w:pos="0"/>
        </w:tabs>
        <w:spacing w:before="240" w:after="0" w:line="240" w:lineRule="exact"/>
        <w:ind w:left="0"/>
        <w:contextualSpacing w:val="0"/>
        <w:rPr>
          <w:sz w:val="18"/>
          <w:szCs w:val="18"/>
        </w:rPr>
      </w:pPr>
      <w:r w:rsidRPr="005E5D27">
        <w:rPr>
          <w:sz w:val="18"/>
          <w:szCs w:val="18"/>
        </w:rPr>
        <w:t>Meer informatie</w:t>
      </w:r>
    </w:p>
    <w:p w14:paraId="3617089B" w14:textId="77777777" w:rsidR="008C096C" w:rsidRPr="005E5D27" w:rsidRDefault="008C096C" w:rsidP="008C096C">
      <w:pPr>
        <w:pStyle w:val="Lijstalinea"/>
        <w:numPr>
          <w:ilvl w:val="0"/>
          <w:numId w:val="22"/>
        </w:numPr>
        <w:spacing w:line="240" w:lineRule="exact"/>
        <w:rPr>
          <w:rFonts w:cs="Arial"/>
          <w:szCs w:val="18"/>
        </w:rPr>
      </w:pPr>
      <w:r w:rsidRPr="005E5D27">
        <w:rPr>
          <w:rFonts w:cs="Arial"/>
          <w:szCs w:val="18"/>
        </w:rPr>
        <w:t>BNO White papers over modelovereenkomsten (www.bno.nl/white-papers)*</w:t>
      </w:r>
    </w:p>
    <w:bookmarkStart w:id="6" w:name="OLE_LINK5"/>
    <w:bookmarkStart w:id="7" w:name="OLE_LINK6"/>
    <w:p w14:paraId="2CB1ECF0" w14:textId="77777777" w:rsidR="008C096C" w:rsidRPr="005E5D27" w:rsidRDefault="008C096C" w:rsidP="008C096C">
      <w:pPr>
        <w:pStyle w:val="Lijstalinea"/>
        <w:numPr>
          <w:ilvl w:val="0"/>
          <w:numId w:val="22"/>
        </w:numPr>
        <w:spacing w:line="240" w:lineRule="exact"/>
        <w:rPr>
          <w:rFonts w:cs="Arial"/>
          <w:szCs w:val="18"/>
        </w:rPr>
      </w:pPr>
      <w:r w:rsidRPr="005E5D27">
        <w:rPr>
          <w:szCs w:val="18"/>
        </w:rPr>
        <w:fldChar w:fldCharType="begin"/>
      </w:r>
      <w:r w:rsidRPr="005E5D27">
        <w:rPr>
          <w:szCs w:val="18"/>
        </w:rPr>
        <w:instrText xml:space="preserve"> HYPERLINK "http://www.belastingdienst.nl/ozo" </w:instrText>
      </w:r>
      <w:r w:rsidRPr="005E5D27">
        <w:rPr>
          <w:szCs w:val="18"/>
        </w:rPr>
        <w:fldChar w:fldCharType="separate"/>
      </w:r>
      <w:r w:rsidRPr="005E5D27">
        <w:rPr>
          <w:rFonts w:cs="Arial"/>
          <w:szCs w:val="18"/>
        </w:rPr>
        <w:t>www.belastingdienst.nl/ozo</w:t>
      </w:r>
      <w:r w:rsidRPr="005E5D27">
        <w:rPr>
          <w:rFonts w:cs="Arial"/>
          <w:szCs w:val="18"/>
        </w:rPr>
        <w:fldChar w:fldCharType="end"/>
      </w:r>
      <w:r w:rsidRPr="005E5D27">
        <w:rPr>
          <w:rFonts w:cs="Arial"/>
          <w:szCs w:val="18"/>
        </w:rPr>
        <w:t>:</w:t>
      </w:r>
    </w:p>
    <w:p w14:paraId="40DB89BB" w14:textId="77777777" w:rsidR="008C096C" w:rsidRPr="005E5D27" w:rsidRDefault="008C096C" w:rsidP="008C096C">
      <w:pPr>
        <w:pStyle w:val="Lijstalinea"/>
        <w:numPr>
          <w:ilvl w:val="1"/>
          <w:numId w:val="22"/>
        </w:numPr>
        <w:spacing w:line="240" w:lineRule="exact"/>
        <w:rPr>
          <w:rFonts w:cs="Arial"/>
          <w:szCs w:val="18"/>
        </w:rPr>
      </w:pPr>
      <w:proofErr w:type="gramStart"/>
      <w:r w:rsidRPr="005E5D27">
        <w:rPr>
          <w:rFonts w:cs="Arial"/>
          <w:szCs w:val="18"/>
        </w:rPr>
        <w:t>algemene</w:t>
      </w:r>
      <w:proofErr w:type="gramEnd"/>
      <w:r w:rsidRPr="005E5D27">
        <w:rPr>
          <w:rFonts w:cs="Arial"/>
          <w:szCs w:val="18"/>
        </w:rPr>
        <w:t xml:space="preserve"> modelovereenkomsten en Q&amp;A</w:t>
      </w:r>
    </w:p>
    <w:p w14:paraId="413F9CE8" w14:textId="77777777" w:rsidR="008C096C" w:rsidRPr="005E5D27" w:rsidRDefault="00FA57B8" w:rsidP="008C096C">
      <w:pPr>
        <w:pStyle w:val="Lijstalinea"/>
        <w:numPr>
          <w:ilvl w:val="1"/>
          <w:numId w:val="22"/>
        </w:numPr>
        <w:spacing w:line="240" w:lineRule="exact"/>
        <w:rPr>
          <w:rFonts w:cs="Arial"/>
          <w:szCs w:val="18"/>
        </w:rPr>
      </w:pPr>
      <w:hyperlink r:id="rId9" w:history="1">
        <w:r w:rsidR="008C096C" w:rsidRPr="005E5D27">
          <w:rPr>
            <w:rFonts w:cs="Arial"/>
            <w:szCs w:val="18"/>
          </w:rPr>
          <w:t>handreiking beoordelingskader overeenkomsten (Handreiking DBA)</w:t>
        </w:r>
      </w:hyperlink>
      <w:r w:rsidR="008C096C" w:rsidRPr="005E5D27">
        <w:rPr>
          <w:rFonts w:cs="Arial"/>
          <w:szCs w:val="18"/>
        </w:rPr>
        <w:t xml:space="preserve"> </w:t>
      </w:r>
    </w:p>
    <w:p w14:paraId="40733F2E" w14:textId="77777777" w:rsidR="008C096C" w:rsidRPr="005E5D27" w:rsidRDefault="008C096C" w:rsidP="008C096C">
      <w:pPr>
        <w:pStyle w:val="Lijstalinea"/>
        <w:numPr>
          <w:ilvl w:val="1"/>
          <w:numId w:val="22"/>
        </w:numPr>
        <w:spacing w:line="240" w:lineRule="exact"/>
        <w:rPr>
          <w:rFonts w:cs="Arial"/>
          <w:szCs w:val="18"/>
        </w:rPr>
      </w:pPr>
      <w:proofErr w:type="gramStart"/>
      <w:r w:rsidRPr="005E5D27">
        <w:rPr>
          <w:rFonts w:cs="Arial"/>
          <w:szCs w:val="18"/>
        </w:rPr>
        <w:t>handige</w:t>
      </w:r>
      <w:proofErr w:type="gramEnd"/>
      <w:r w:rsidRPr="005E5D27">
        <w:rPr>
          <w:rFonts w:cs="Arial"/>
          <w:szCs w:val="18"/>
        </w:rPr>
        <w:t xml:space="preserve"> schema’s/</w:t>
      </w:r>
      <w:proofErr w:type="spellStart"/>
      <w:r w:rsidRPr="005E5D27">
        <w:rPr>
          <w:rFonts w:cs="Arial"/>
          <w:szCs w:val="18"/>
        </w:rPr>
        <w:t>checklisten</w:t>
      </w:r>
      <w:proofErr w:type="spellEnd"/>
      <w:r w:rsidRPr="005E5D27">
        <w:rPr>
          <w:rFonts w:cs="Arial"/>
          <w:szCs w:val="18"/>
        </w:rPr>
        <w:t>.</w:t>
      </w:r>
    </w:p>
    <w:bookmarkEnd w:id="6"/>
    <w:bookmarkEnd w:id="7"/>
    <w:p w14:paraId="204BABD1" w14:textId="77777777" w:rsidR="008C096C" w:rsidRPr="005E5D27" w:rsidRDefault="008C096C" w:rsidP="008C096C">
      <w:pPr>
        <w:pStyle w:val="Kop1"/>
        <w:keepNext/>
        <w:pageBreakBefore w:val="0"/>
        <w:widowControl/>
        <w:numPr>
          <w:ilvl w:val="0"/>
          <w:numId w:val="18"/>
        </w:numPr>
        <w:tabs>
          <w:tab w:val="clear" w:pos="454"/>
          <w:tab w:val="num" w:pos="0"/>
        </w:tabs>
        <w:spacing w:before="240" w:after="0" w:line="240" w:lineRule="exact"/>
        <w:ind w:left="0"/>
        <w:contextualSpacing w:val="0"/>
        <w:rPr>
          <w:sz w:val="18"/>
          <w:szCs w:val="18"/>
        </w:rPr>
      </w:pPr>
      <w:r w:rsidRPr="005E5D27">
        <w:rPr>
          <w:sz w:val="18"/>
          <w:szCs w:val="18"/>
        </w:rPr>
        <w:t>Geen aansprakelijkheid voor schade</w:t>
      </w:r>
    </w:p>
    <w:p w14:paraId="120B3E2E" w14:textId="77777777" w:rsidR="008C096C" w:rsidRPr="005E5D27" w:rsidRDefault="008C096C" w:rsidP="008C096C">
      <w:pPr>
        <w:pStyle w:val="Lijstopsomteken"/>
        <w:widowControl w:val="0"/>
        <w:numPr>
          <w:ilvl w:val="0"/>
          <w:numId w:val="0"/>
        </w:numPr>
        <w:rPr>
          <w:rFonts w:cs="Arial"/>
          <w:szCs w:val="18"/>
        </w:rPr>
      </w:pPr>
      <w:r w:rsidRPr="005E5D27">
        <w:rPr>
          <w:rFonts w:cs="Arial"/>
          <w:szCs w:val="18"/>
        </w:rPr>
        <w:t xml:space="preserve">De BNO Modelovereenkomsten voor ontwerpopdrachten en toelichtingen zijn met de grootste zorgvuldigheid opgesteld. </w:t>
      </w:r>
      <w:bookmarkStart w:id="8" w:name="OLE_LINK9"/>
      <w:bookmarkStart w:id="9" w:name="OLE_LINK10"/>
      <w:r w:rsidRPr="005E5D27">
        <w:rPr>
          <w:rFonts w:cs="Arial"/>
          <w:szCs w:val="18"/>
        </w:rPr>
        <w:t>De BNO is echter niet aansprakelijk voor nadelige gevolgen of schade, van welke aard ook, voortkomend uit gebreken in de inhoud of uit gebruik van de modelovereenkomsten en toelichtingen.</w:t>
      </w:r>
      <w:bookmarkEnd w:id="8"/>
      <w:bookmarkEnd w:id="9"/>
    </w:p>
    <w:p w14:paraId="545D289A" w14:textId="77777777" w:rsidR="008C096C" w:rsidRPr="005E5D27" w:rsidRDefault="008C096C" w:rsidP="008C096C">
      <w:pPr>
        <w:pStyle w:val="Lijstopsomteken"/>
        <w:widowControl w:val="0"/>
        <w:numPr>
          <w:ilvl w:val="0"/>
          <w:numId w:val="0"/>
        </w:numPr>
        <w:rPr>
          <w:rFonts w:cs="Arial"/>
          <w:szCs w:val="18"/>
        </w:rPr>
      </w:pPr>
    </w:p>
    <w:p w14:paraId="14EB7723" w14:textId="77777777" w:rsidR="008C096C" w:rsidRPr="005E5D27" w:rsidRDefault="008C096C" w:rsidP="008C096C">
      <w:pPr>
        <w:pStyle w:val="Lijstopsomteken"/>
        <w:widowControl w:val="0"/>
        <w:numPr>
          <w:ilvl w:val="0"/>
          <w:numId w:val="0"/>
        </w:numPr>
        <w:rPr>
          <w:rFonts w:cs="Arial"/>
          <w:szCs w:val="18"/>
        </w:rPr>
      </w:pPr>
    </w:p>
    <w:p w14:paraId="28462F5E" w14:textId="77777777" w:rsidR="008C096C" w:rsidRPr="008C096C" w:rsidRDefault="008C096C" w:rsidP="00BC782B">
      <w:pPr>
        <w:widowControl w:val="0"/>
        <w:rPr>
          <w:rFonts w:eastAsia="Arial Unicode MS" w:cs="Arial Unicode MS"/>
          <w:b/>
          <w:bCs/>
          <w:color w:val="000000"/>
          <w:szCs w:val="18"/>
        </w:rPr>
      </w:pPr>
      <w:r w:rsidRPr="005E5D27">
        <w:rPr>
          <w:i/>
          <w:szCs w:val="18"/>
        </w:rPr>
        <w:t>(*) Alleen voor bij de Beroepsorganisatie Nederlandse Ontwerpers (BNO) aangesloten ontwerpers en ontwerpbureaus. BNO-leden kunnen voor vragen over gebruik en toepassing van de BNO Modelovereenkomsten ontwerpopdrachten en de voorbeeldcontracten contact opnemen met de adviseurs van BNO Advies.</w:t>
      </w:r>
      <w:bookmarkStart w:id="10" w:name="_GoBack"/>
      <w:bookmarkEnd w:id="10"/>
    </w:p>
    <w:p w14:paraId="2793DEB9" w14:textId="77777777" w:rsidR="008C096C" w:rsidRPr="008C096C" w:rsidRDefault="008C096C" w:rsidP="008C096C">
      <w:pPr>
        <w:pStyle w:val="Default"/>
        <w:rPr>
          <w:rFonts w:eastAsia="Arial Unicode MS" w:cs="Arial Unicode MS"/>
          <w:b/>
          <w:bCs/>
          <w:sz w:val="18"/>
          <w:szCs w:val="18"/>
        </w:rPr>
      </w:pPr>
    </w:p>
    <w:sectPr w:rsidR="008C096C" w:rsidRPr="008C096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9576" w14:textId="77777777" w:rsidR="00FA57B8" w:rsidRDefault="00FA57B8" w:rsidP="00145304">
      <w:r>
        <w:separator/>
      </w:r>
    </w:p>
  </w:endnote>
  <w:endnote w:type="continuationSeparator" w:id="0">
    <w:p w14:paraId="7FAD46F6" w14:textId="77777777" w:rsidR="00FA57B8" w:rsidRDefault="00FA57B8" w:rsidP="0014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Zurich BT">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KIX Barcode">
    <w:charset w:val="00"/>
    <w:family w:val="swiss"/>
    <w:pitch w:val="variable"/>
    <w:sig w:usb0="8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3E55" w14:textId="77777777" w:rsidR="00145304" w:rsidRPr="004445FA" w:rsidRDefault="00145304">
    <w:pPr>
      <w:pStyle w:val="Voettekst"/>
      <w:rPr>
        <w:sz w:val="14"/>
        <w:szCs w:val="14"/>
      </w:rPr>
    </w:pPr>
    <w:r w:rsidRPr="004445FA">
      <w:rPr>
        <w:sz w:val="14"/>
        <w:szCs w:val="14"/>
      </w:rPr>
      <w:fldChar w:fldCharType="begin"/>
    </w:r>
    <w:r w:rsidRPr="004445FA">
      <w:rPr>
        <w:sz w:val="14"/>
        <w:szCs w:val="14"/>
      </w:rPr>
      <w:instrText xml:space="preserve"> FILENAME   \* MERGEFORMAT </w:instrText>
    </w:r>
    <w:r w:rsidRPr="004445FA">
      <w:rPr>
        <w:sz w:val="14"/>
        <w:szCs w:val="14"/>
      </w:rPr>
      <w:fldChar w:fldCharType="separate"/>
    </w:r>
    <w:r w:rsidR="005E5D27">
      <w:rPr>
        <w:noProof/>
        <w:sz w:val="14"/>
        <w:szCs w:val="14"/>
      </w:rPr>
      <w:t>modelov_ontwerpers_bno_dv10741z1ed.docx</w:t>
    </w:r>
    <w:r w:rsidRPr="004445FA">
      <w:rPr>
        <w:sz w:val="14"/>
        <w:szCs w:val="14"/>
      </w:rPr>
      <w:fldChar w:fldCharType="end"/>
    </w:r>
    <w:r w:rsidR="002E15C9">
      <w:rPr>
        <w:sz w:val="14"/>
        <w:szCs w:val="14"/>
      </w:rPr>
      <w:tab/>
    </w:r>
    <w:r w:rsidR="004445FA" w:rsidRPr="004445FA">
      <w:rPr>
        <w:sz w:val="14"/>
        <w:szCs w:val="14"/>
      </w:rPr>
      <w:t xml:space="preserve">Pagina </w:t>
    </w:r>
    <w:r w:rsidR="004445FA" w:rsidRPr="004445FA">
      <w:rPr>
        <w:sz w:val="14"/>
        <w:szCs w:val="14"/>
      </w:rPr>
      <w:fldChar w:fldCharType="begin"/>
    </w:r>
    <w:r w:rsidR="004445FA" w:rsidRPr="004445FA">
      <w:rPr>
        <w:sz w:val="14"/>
        <w:szCs w:val="14"/>
      </w:rPr>
      <w:instrText xml:space="preserve"> PAGE   \* MERGEFORMAT </w:instrText>
    </w:r>
    <w:r w:rsidR="004445FA" w:rsidRPr="004445FA">
      <w:rPr>
        <w:sz w:val="14"/>
        <w:szCs w:val="14"/>
      </w:rPr>
      <w:fldChar w:fldCharType="separate"/>
    </w:r>
    <w:r w:rsidR="005E5D27">
      <w:rPr>
        <w:noProof/>
        <w:sz w:val="14"/>
        <w:szCs w:val="14"/>
      </w:rPr>
      <w:t>9</w:t>
    </w:r>
    <w:r w:rsidR="004445FA" w:rsidRPr="004445FA">
      <w:rPr>
        <w:sz w:val="14"/>
        <w:szCs w:val="14"/>
      </w:rPr>
      <w:fldChar w:fldCharType="end"/>
    </w:r>
    <w:r w:rsidR="004445FA" w:rsidRPr="004445FA">
      <w:rPr>
        <w:sz w:val="14"/>
        <w:szCs w:val="14"/>
      </w:rPr>
      <w:t xml:space="preserve"> van </w:t>
    </w:r>
    <w:r w:rsidR="004445FA" w:rsidRPr="004445FA">
      <w:rPr>
        <w:sz w:val="14"/>
        <w:szCs w:val="14"/>
      </w:rPr>
      <w:fldChar w:fldCharType="begin"/>
    </w:r>
    <w:r w:rsidR="004445FA" w:rsidRPr="004445FA">
      <w:rPr>
        <w:sz w:val="14"/>
        <w:szCs w:val="14"/>
      </w:rPr>
      <w:instrText xml:space="preserve"> NUMPAGES   \* MERGEFORMAT </w:instrText>
    </w:r>
    <w:r w:rsidR="004445FA" w:rsidRPr="004445FA">
      <w:rPr>
        <w:sz w:val="14"/>
        <w:szCs w:val="14"/>
      </w:rPr>
      <w:fldChar w:fldCharType="separate"/>
    </w:r>
    <w:r w:rsidR="005E5D27">
      <w:rPr>
        <w:noProof/>
        <w:sz w:val="14"/>
        <w:szCs w:val="14"/>
      </w:rPr>
      <w:t>9</w:t>
    </w:r>
    <w:r w:rsidR="004445FA" w:rsidRPr="004445FA">
      <w:rPr>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D1DB" w14:textId="77777777" w:rsidR="00FA57B8" w:rsidRDefault="00FA57B8" w:rsidP="00145304">
      <w:r>
        <w:separator/>
      </w:r>
    </w:p>
  </w:footnote>
  <w:footnote w:type="continuationSeparator" w:id="0">
    <w:p w14:paraId="784DC9FC" w14:textId="77777777" w:rsidR="00FA57B8" w:rsidRDefault="00FA57B8" w:rsidP="00145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857F" w14:textId="77777777" w:rsidR="0051472F" w:rsidRDefault="00623ADA" w:rsidP="00640E58">
    <w:pPr>
      <w:pStyle w:val="Default"/>
      <w:rPr>
        <w:rFonts w:cs="Helv"/>
        <w:b/>
        <w:sz w:val="19"/>
        <w:szCs w:val="19"/>
      </w:rPr>
    </w:pPr>
    <w:r w:rsidRPr="005043AB">
      <w:rPr>
        <w:rFonts w:cs="Helv"/>
        <w:b/>
        <w:sz w:val="19"/>
        <w:szCs w:val="19"/>
      </w:rPr>
      <w:t xml:space="preserve">Modelovereenkomst voor branche of </w:t>
    </w:r>
    <w:proofErr w:type="gramStart"/>
    <w:r w:rsidR="005043AB" w:rsidRPr="005043AB">
      <w:rPr>
        <w:rFonts w:cs="Helv"/>
        <w:b/>
        <w:sz w:val="19"/>
        <w:szCs w:val="19"/>
      </w:rPr>
      <w:t>beroepsgroep</w:t>
    </w:r>
    <w:r w:rsidR="005043AB" w:rsidRPr="00640E58">
      <w:rPr>
        <w:rFonts w:cs="Helv"/>
        <w:b/>
        <w:sz w:val="19"/>
        <w:szCs w:val="19"/>
      </w:rPr>
      <w:t xml:space="preserve">  |</w:t>
    </w:r>
    <w:proofErr w:type="gramEnd"/>
    <w:r w:rsidR="005043AB" w:rsidRPr="00640E58">
      <w:rPr>
        <w:rFonts w:cs="Helv"/>
        <w:b/>
        <w:sz w:val="19"/>
        <w:szCs w:val="19"/>
      </w:rPr>
      <w:t xml:space="preserve"> </w:t>
    </w:r>
    <w:r w:rsidR="00640E58" w:rsidRPr="00640E58">
      <w:rPr>
        <w:rFonts w:cs="Helv"/>
        <w:b/>
        <w:sz w:val="19"/>
        <w:szCs w:val="19"/>
      </w:rPr>
      <w:t>Beroepsorganisatie Nederlandse Ontwerpers (BNO)</w:t>
    </w:r>
  </w:p>
  <w:p w14:paraId="5D2D3645" w14:textId="77777777" w:rsidR="00640E58" w:rsidRDefault="008C096C" w:rsidP="00640E58">
    <w:pPr>
      <w:pStyle w:val="Default"/>
      <w:rPr>
        <w:rFonts w:cs="Helv"/>
        <w:b/>
        <w:sz w:val="19"/>
        <w:szCs w:val="19"/>
      </w:rPr>
    </w:pPr>
    <w:r>
      <w:rPr>
        <w:rFonts w:cs="Helv"/>
        <w:b/>
        <w:sz w:val="19"/>
        <w:szCs w:val="19"/>
      </w:rPr>
      <w:t xml:space="preserve">Geen </w:t>
    </w:r>
    <w:proofErr w:type="spellStart"/>
    <w:r>
      <w:rPr>
        <w:rFonts w:cs="Helv"/>
        <w:b/>
        <w:sz w:val="19"/>
        <w:szCs w:val="19"/>
      </w:rPr>
      <w:t>gezag</w:t>
    </w:r>
    <w:r w:rsidR="00640E58">
      <w:rPr>
        <w:rFonts w:cs="Helv"/>
        <w:b/>
        <w:sz w:val="19"/>
        <w:szCs w:val="19"/>
      </w:rPr>
      <w:t>_ontwerpopdrachten</w:t>
    </w:r>
    <w:proofErr w:type="spellEnd"/>
  </w:p>
  <w:p w14:paraId="2A87ECCE" w14:textId="77777777" w:rsidR="00640E58" w:rsidRPr="00640E58" w:rsidRDefault="00640E58" w:rsidP="00640E58">
    <w:pPr>
      <w:pStyle w:val="Default"/>
      <w:rPr>
        <w:rFonts w:cs="Helv"/>
        <w:b/>
        <w:sz w:val="19"/>
        <w:szCs w:val="19"/>
      </w:rPr>
    </w:pPr>
  </w:p>
  <w:p w14:paraId="3B94585A" w14:textId="77777777" w:rsidR="00145304" w:rsidRPr="005043AB" w:rsidRDefault="00145304">
    <w:pPr>
      <w:pStyle w:val="Koptekst"/>
      <w:rPr>
        <w:sz w:val="19"/>
        <w:szCs w:val="19"/>
      </w:rPr>
    </w:pPr>
    <w:r w:rsidRPr="005043AB">
      <w:rPr>
        <w:sz w:val="19"/>
        <w:szCs w:val="19"/>
      </w:rPr>
      <w:t>Beoordeling B</w:t>
    </w:r>
    <w:r w:rsidR="00976875" w:rsidRPr="005043AB">
      <w:rPr>
        <w:sz w:val="19"/>
        <w:szCs w:val="19"/>
      </w:rPr>
      <w:t xml:space="preserve">elastingdienst nr. </w:t>
    </w:r>
    <w:r w:rsidR="00640E58">
      <w:rPr>
        <w:sz w:val="20"/>
      </w:rPr>
      <w:t>9</w:t>
    </w:r>
    <w:r w:rsidR="008C096C">
      <w:rPr>
        <w:sz w:val="20"/>
      </w:rPr>
      <w:t>0616.58089-1</w:t>
    </w:r>
    <w:r w:rsidR="007716BF">
      <w:rPr>
        <w:sz w:val="20"/>
      </w:rPr>
      <w:t xml:space="preserve"> </w:t>
    </w:r>
    <w:r w:rsidR="00154F56" w:rsidRPr="005043AB">
      <w:rPr>
        <w:sz w:val="19"/>
        <w:szCs w:val="19"/>
      </w:rPr>
      <w:t xml:space="preserve">| </w:t>
    </w:r>
    <w:r w:rsidR="003C4410">
      <w:rPr>
        <w:sz w:val="19"/>
        <w:szCs w:val="19"/>
      </w:rPr>
      <w:t>6 september</w:t>
    </w:r>
    <w:r w:rsidR="005043AB" w:rsidRPr="005043AB">
      <w:rPr>
        <w:sz w:val="19"/>
        <w:szCs w:val="19"/>
      </w:rPr>
      <w:t xml:space="preserve"> </w:t>
    </w:r>
    <w:r w:rsidRPr="005043AB">
      <w:rPr>
        <w:sz w:val="19"/>
        <w:szCs w:val="19"/>
      </w:rPr>
      <w:t>2016</w:t>
    </w:r>
  </w:p>
  <w:p w14:paraId="450E5368" w14:textId="77777777" w:rsidR="000648C8" w:rsidRPr="000648C8" w:rsidRDefault="000648C8">
    <w:pPr>
      <w:pStyle w:val="Koptekst"/>
      <w:rPr>
        <w:sz w:val="19"/>
        <w:szCs w:val="1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7B0F80"/>
    <w:multiLevelType w:val="hybridMultilevel"/>
    <w:tmpl w:val="785E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EB2D16"/>
    <w:multiLevelType w:val="hybridMultilevel"/>
    <w:tmpl w:val="B114F6A2"/>
    <w:lvl w:ilvl="0" w:tplc="6390E04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C6723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42963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34F4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205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741A3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5A1C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664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7EA49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51385A"/>
    <w:multiLevelType w:val="multilevel"/>
    <w:tmpl w:val="5DB4421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846540"/>
    <w:multiLevelType w:val="singleLevel"/>
    <w:tmpl w:val="00000000"/>
    <w:lvl w:ilvl="0">
      <w:start w:val="1"/>
      <w:numFmt w:val="lowerLetter"/>
      <w:pStyle w:val="Lijstopsomteken"/>
      <w:lvlText w:val="%1."/>
      <w:legacy w:legacy="1" w:legacySpace="120" w:legacyIndent="360"/>
      <w:lvlJc w:val="left"/>
      <w:pPr>
        <w:ind w:left="360" w:hanging="360"/>
      </w:pPr>
    </w:lvl>
  </w:abstractNum>
  <w:abstractNum w:abstractNumId="6">
    <w:nsid w:val="17CC29D6"/>
    <w:multiLevelType w:val="singleLevel"/>
    <w:tmpl w:val="0413000F"/>
    <w:lvl w:ilvl="0">
      <w:start w:val="1"/>
      <w:numFmt w:val="decimal"/>
      <w:lvlText w:val="%1."/>
      <w:lvlJc w:val="left"/>
      <w:pPr>
        <w:tabs>
          <w:tab w:val="num" w:pos="360"/>
        </w:tabs>
        <w:ind w:left="360" w:hanging="360"/>
      </w:pPr>
    </w:lvl>
  </w:abstractNum>
  <w:abstractNum w:abstractNumId="7">
    <w:nsid w:val="261072A2"/>
    <w:multiLevelType w:val="hybridMultilevel"/>
    <w:tmpl w:val="A7C6FBB8"/>
    <w:lvl w:ilvl="0" w:tplc="7C22C164">
      <w:start w:val="1"/>
      <w:numFmt w:val="lowerLetter"/>
      <w:pStyle w:val="Lijstnummering5"/>
      <w:lvlText w:val="%1."/>
      <w:lvlJc w:val="left"/>
      <w:pPr>
        <w:tabs>
          <w:tab w:val="num" w:pos="482"/>
        </w:tabs>
        <w:ind w:left="482" w:hanging="482"/>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1744F0"/>
    <w:multiLevelType w:val="hybridMultilevel"/>
    <w:tmpl w:val="FEBC3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11265F"/>
    <w:multiLevelType w:val="hybridMultilevel"/>
    <w:tmpl w:val="31481AB8"/>
    <w:lvl w:ilvl="0" w:tplc="FFA4E228">
      <w:start w:val="1"/>
      <w:numFmt w:val="bullet"/>
      <w:pStyle w:val="Lijstopsomteken4"/>
      <w:lvlText w:val="─"/>
      <w:lvlJc w:val="left"/>
      <w:pPr>
        <w:tabs>
          <w:tab w:val="num" w:pos="482"/>
        </w:tabs>
        <w:ind w:left="482" w:hanging="482"/>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BB018E"/>
    <w:multiLevelType w:val="hybridMultilevel"/>
    <w:tmpl w:val="8B0A6DF0"/>
    <w:lvl w:ilvl="0" w:tplc="5A9CA8AE">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8805B7"/>
    <w:multiLevelType w:val="hybridMultilevel"/>
    <w:tmpl w:val="BC84C1DE"/>
    <w:lvl w:ilvl="0" w:tplc="2514EE58">
      <w:start w:val="1"/>
      <w:numFmt w:val="decimal"/>
      <w:pStyle w:val="contractant"/>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034D32"/>
    <w:multiLevelType w:val="hybridMultilevel"/>
    <w:tmpl w:val="377A9B72"/>
    <w:lvl w:ilvl="0" w:tplc="B718C4DE">
      <w:start w:val="1"/>
      <w:numFmt w:val="bullet"/>
      <w:pStyle w:val="lijstopsomming"/>
      <w:lvlText w:val=""/>
      <w:lvlJc w:val="left"/>
      <w:pPr>
        <w:tabs>
          <w:tab w:val="num" w:pos="360"/>
        </w:tabs>
        <w:ind w:left="360" w:hanging="360"/>
      </w:pPr>
      <w:rPr>
        <w:rFonts w:ascii="Symbol" w:hAnsi="Symbol" w:hint="default"/>
      </w:rPr>
    </w:lvl>
    <w:lvl w:ilvl="1" w:tplc="F844EBAE">
      <w:start w:val="1"/>
      <w:numFmt w:val="decimal"/>
      <w:lvlText w:val="%2."/>
      <w:lvlJc w:val="left"/>
      <w:pPr>
        <w:ind w:left="1440" w:hanging="360"/>
      </w:pPr>
      <w:rPr>
        <w:rFonts w:hint="default"/>
      </w:rPr>
    </w:lvl>
    <w:lvl w:ilvl="2" w:tplc="CEB44D6C" w:tentative="1">
      <w:start w:val="1"/>
      <w:numFmt w:val="lowerRoman"/>
      <w:lvlText w:val="%3."/>
      <w:lvlJc w:val="right"/>
      <w:pPr>
        <w:tabs>
          <w:tab w:val="num" w:pos="2160"/>
        </w:tabs>
        <w:ind w:left="2160" w:hanging="180"/>
      </w:pPr>
    </w:lvl>
    <w:lvl w:ilvl="3" w:tplc="941ED24C" w:tentative="1">
      <w:start w:val="1"/>
      <w:numFmt w:val="decimal"/>
      <w:lvlText w:val="%4."/>
      <w:lvlJc w:val="left"/>
      <w:pPr>
        <w:tabs>
          <w:tab w:val="num" w:pos="2880"/>
        </w:tabs>
        <w:ind w:left="2880" w:hanging="360"/>
      </w:pPr>
    </w:lvl>
    <w:lvl w:ilvl="4" w:tplc="550ACB6E" w:tentative="1">
      <w:start w:val="1"/>
      <w:numFmt w:val="lowerLetter"/>
      <w:lvlText w:val="%5."/>
      <w:lvlJc w:val="left"/>
      <w:pPr>
        <w:tabs>
          <w:tab w:val="num" w:pos="3600"/>
        </w:tabs>
        <w:ind w:left="3600" w:hanging="360"/>
      </w:pPr>
    </w:lvl>
    <w:lvl w:ilvl="5" w:tplc="E53A979C" w:tentative="1">
      <w:start w:val="1"/>
      <w:numFmt w:val="lowerRoman"/>
      <w:lvlText w:val="%6."/>
      <w:lvlJc w:val="right"/>
      <w:pPr>
        <w:tabs>
          <w:tab w:val="num" w:pos="4320"/>
        </w:tabs>
        <w:ind w:left="4320" w:hanging="180"/>
      </w:pPr>
    </w:lvl>
    <w:lvl w:ilvl="6" w:tplc="C210924A" w:tentative="1">
      <w:start w:val="1"/>
      <w:numFmt w:val="decimal"/>
      <w:lvlText w:val="%7."/>
      <w:lvlJc w:val="left"/>
      <w:pPr>
        <w:tabs>
          <w:tab w:val="num" w:pos="5040"/>
        </w:tabs>
        <w:ind w:left="5040" w:hanging="360"/>
      </w:pPr>
    </w:lvl>
    <w:lvl w:ilvl="7" w:tplc="CAE68566" w:tentative="1">
      <w:start w:val="1"/>
      <w:numFmt w:val="lowerLetter"/>
      <w:lvlText w:val="%8."/>
      <w:lvlJc w:val="left"/>
      <w:pPr>
        <w:tabs>
          <w:tab w:val="num" w:pos="5760"/>
        </w:tabs>
        <w:ind w:left="5760" w:hanging="360"/>
      </w:pPr>
    </w:lvl>
    <w:lvl w:ilvl="8" w:tplc="13063D72" w:tentative="1">
      <w:start w:val="1"/>
      <w:numFmt w:val="lowerRoman"/>
      <w:lvlText w:val="%9."/>
      <w:lvlJc w:val="right"/>
      <w:pPr>
        <w:tabs>
          <w:tab w:val="num" w:pos="6480"/>
        </w:tabs>
        <w:ind w:left="6480" w:hanging="180"/>
      </w:pPr>
    </w:lvl>
  </w:abstractNum>
  <w:abstractNum w:abstractNumId="14">
    <w:nsid w:val="50436538"/>
    <w:multiLevelType w:val="hybridMultilevel"/>
    <w:tmpl w:val="C2EA3976"/>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93234F"/>
    <w:multiLevelType w:val="hybridMultilevel"/>
    <w:tmpl w:val="C874908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CBE2DFA"/>
    <w:multiLevelType w:val="hybridMultilevel"/>
    <w:tmpl w:val="2B0AA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B323C93"/>
    <w:multiLevelType w:val="multilevel"/>
    <w:tmpl w:val="21028C56"/>
    <w:styleLink w:val="Streep"/>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8">
    <w:nsid w:val="76C650EC"/>
    <w:multiLevelType w:val="singleLevel"/>
    <w:tmpl w:val="0413000F"/>
    <w:lvl w:ilvl="0">
      <w:start w:val="1"/>
      <w:numFmt w:val="decimal"/>
      <w:lvlText w:val="%1."/>
      <w:lvlJc w:val="left"/>
      <w:pPr>
        <w:tabs>
          <w:tab w:val="num" w:pos="360"/>
        </w:tabs>
        <w:ind w:left="360" w:hanging="360"/>
      </w:pPr>
    </w:lvl>
  </w:abstractNum>
  <w:abstractNum w:abstractNumId="19">
    <w:nsid w:val="790218AB"/>
    <w:multiLevelType w:val="hybridMultilevel"/>
    <w:tmpl w:val="394C8B12"/>
    <w:lvl w:ilvl="0" w:tplc="F8FC7C68">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B275246"/>
    <w:multiLevelType w:val="hybridMultilevel"/>
    <w:tmpl w:val="420C2140"/>
    <w:lvl w:ilvl="0" w:tplc="0D6A1FA6">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E059C">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B603B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88540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44BA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52051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0CC0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8F4A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94591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F012CE2"/>
    <w:multiLevelType w:val="hybridMultilevel"/>
    <w:tmpl w:val="895AE852"/>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5"/>
  </w:num>
  <w:num w:numId="5">
    <w:abstractNumId w:val="0"/>
  </w:num>
  <w:num w:numId="6">
    <w:abstractNumId w:val="17"/>
  </w:num>
  <w:num w:numId="7">
    <w:abstractNumId w:val="9"/>
  </w:num>
  <w:num w:numId="8">
    <w:abstractNumId w:val="7"/>
  </w:num>
  <w:num w:numId="9">
    <w:abstractNumId w:val="5"/>
  </w:num>
  <w:num w:numId="10">
    <w:abstractNumId w:val="6"/>
  </w:num>
  <w:num w:numId="11">
    <w:abstractNumId w:val="18"/>
  </w:num>
  <w:num w:numId="12">
    <w:abstractNumId w:val="2"/>
  </w:num>
  <w:num w:numId="13">
    <w:abstractNumId w:val="20"/>
  </w:num>
  <w:num w:numId="14">
    <w:abstractNumId w:val="10"/>
  </w:num>
  <w:num w:numId="15">
    <w:abstractNumId w:val="16"/>
  </w:num>
  <w:num w:numId="16">
    <w:abstractNumId w:val="14"/>
  </w:num>
  <w:num w:numId="17">
    <w:abstractNumId w:val="13"/>
  </w:num>
  <w:num w:numId="18">
    <w:abstractNumId w:val="4"/>
  </w:num>
  <w:num w:numId="19">
    <w:abstractNumId w:val="11"/>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04"/>
    <w:rsid w:val="000229CB"/>
    <w:rsid w:val="000314D1"/>
    <w:rsid w:val="000618D0"/>
    <w:rsid w:val="000648C8"/>
    <w:rsid w:val="00072B39"/>
    <w:rsid w:val="000C1CF2"/>
    <w:rsid w:val="000C2B99"/>
    <w:rsid w:val="000D50FD"/>
    <w:rsid w:val="000E4513"/>
    <w:rsid w:val="000F0A32"/>
    <w:rsid w:val="00145304"/>
    <w:rsid w:val="00147D05"/>
    <w:rsid w:val="00154F56"/>
    <w:rsid w:val="00163E7B"/>
    <w:rsid w:val="00172414"/>
    <w:rsid w:val="00172F51"/>
    <w:rsid w:val="001A314A"/>
    <w:rsid w:val="001E10EF"/>
    <w:rsid w:val="001E13E5"/>
    <w:rsid w:val="00202088"/>
    <w:rsid w:val="002272A1"/>
    <w:rsid w:val="00230147"/>
    <w:rsid w:val="00246D81"/>
    <w:rsid w:val="002819EC"/>
    <w:rsid w:val="002A6674"/>
    <w:rsid w:val="002B173E"/>
    <w:rsid w:val="002B2BD0"/>
    <w:rsid w:val="002B6F76"/>
    <w:rsid w:val="002E15C9"/>
    <w:rsid w:val="00300562"/>
    <w:rsid w:val="00306419"/>
    <w:rsid w:val="00310B62"/>
    <w:rsid w:val="00312EDA"/>
    <w:rsid w:val="00313A1E"/>
    <w:rsid w:val="003251DF"/>
    <w:rsid w:val="0035640C"/>
    <w:rsid w:val="003C1B17"/>
    <w:rsid w:val="003C4410"/>
    <w:rsid w:val="003E61B1"/>
    <w:rsid w:val="003F2AEB"/>
    <w:rsid w:val="004329D8"/>
    <w:rsid w:val="00444524"/>
    <w:rsid w:val="004445FA"/>
    <w:rsid w:val="005043AB"/>
    <w:rsid w:val="0051472F"/>
    <w:rsid w:val="00530E58"/>
    <w:rsid w:val="00540287"/>
    <w:rsid w:val="00560AB7"/>
    <w:rsid w:val="0056229D"/>
    <w:rsid w:val="00564AC5"/>
    <w:rsid w:val="00565A03"/>
    <w:rsid w:val="005924FD"/>
    <w:rsid w:val="005A1CDF"/>
    <w:rsid w:val="005B242F"/>
    <w:rsid w:val="005C427C"/>
    <w:rsid w:val="005D18F4"/>
    <w:rsid w:val="005D2B32"/>
    <w:rsid w:val="005E5D27"/>
    <w:rsid w:val="005F44D8"/>
    <w:rsid w:val="0061744B"/>
    <w:rsid w:val="006226B0"/>
    <w:rsid w:val="00623ADA"/>
    <w:rsid w:val="00635B2F"/>
    <w:rsid w:val="00640E58"/>
    <w:rsid w:val="00644800"/>
    <w:rsid w:val="00674ED4"/>
    <w:rsid w:val="0067522D"/>
    <w:rsid w:val="006B1030"/>
    <w:rsid w:val="006E6D1E"/>
    <w:rsid w:val="00706222"/>
    <w:rsid w:val="00723217"/>
    <w:rsid w:val="007716BF"/>
    <w:rsid w:val="00791780"/>
    <w:rsid w:val="0082418C"/>
    <w:rsid w:val="00836FD3"/>
    <w:rsid w:val="00885464"/>
    <w:rsid w:val="00897361"/>
    <w:rsid w:val="008C096C"/>
    <w:rsid w:val="008E02B8"/>
    <w:rsid w:val="00907FBD"/>
    <w:rsid w:val="00955AE0"/>
    <w:rsid w:val="00963230"/>
    <w:rsid w:val="00976875"/>
    <w:rsid w:val="009A5781"/>
    <w:rsid w:val="009A5F5A"/>
    <w:rsid w:val="009B6D2E"/>
    <w:rsid w:val="009C1604"/>
    <w:rsid w:val="009C23E0"/>
    <w:rsid w:val="00A2390D"/>
    <w:rsid w:val="00A514C9"/>
    <w:rsid w:val="00A554EB"/>
    <w:rsid w:val="00A858EE"/>
    <w:rsid w:val="00AA7442"/>
    <w:rsid w:val="00AB705A"/>
    <w:rsid w:val="00B41D1A"/>
    <w:rsid w:val="00B54A87"/>
    <w:rsid w:val="00BB456B"/>
    <w:rsid w:val="00BC3574"/>
    <w:rsid w:val="00BC782B"/>
    <w:rsid w:val="00BD0062"/>
    <w:rsid w:val="00C06816"/>
    <w:rsid w:val="00C23268"/>
    <w:rsid w:val="00C40652"/>
    <w:rsid w:val="00C54CE8"/>
    <w:rsid w:val="00C66854"/>
    <w:rsid w:val="00CD53E7"/>
    <w:rsid w:val="00D729CF"/>
    <w:rsid w:val="00D76A6B"/>
    <w:rsid w:val="00DA3AD7"/>
    <w:rsid w:val="00DB431E"/>
    <w:rsid w:val="00E07AD4"/>
    <w:rsid w:val="00E35BF9"/>
    <w:rsid w:val="00E45B7C"/>
    <w:rsid w:val="00E904C8"/>
    <w:rsid w:val="00E91000"/>
    <w:rsid w:val="00EA0AC3"/>
    <w:rsid w:val="00EA7D9A"/>
    <w:rsid w:val="00F02AC4"/>
    <w:rsid w:val="00F106CB"/>
    <w:rsid w:val="00F12533"/>
    <w:rsid w:val="00F46094"/>
    <w:rsid w:val="00FA57B8"/>
    <w:rsid w:val="00FB4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9C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640C"/>
    <w:pPr>
      <w:spacing w:after="0" w:line="240" w:lineRule="auto"/>
    </w:pPr>
    <w:rPr>
      <w:rFonts w:ascii="Verdana" w:eastAsia="Times New Roman" w:hAnsi="Verdana" w:cs="Times New Roman"/>
      <w:spacing w:val="5"/>
      <w:sz w:val="18"/>
      <w:szCs w:val="20"/>
      <w:lang w:eastAsia="nl-NL"/>
    </w:rPr>
  </w:style>
  <w:style w:type="paragraph" w:styleId="Kop1">
    <w:name w:val="heading 1"/>
    <w:basedOn w:val="Standaard"/>
    <w:next w:val="Standaard"/>
    <w:link w:val="Kop1Teken"/>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Teken"/>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Teken"/>
    <w:unhideWhenUsed/>
    <w:qFormat/>
    <w:rsid w:val="00E45B7C"/>
    <w:pPr>
      <w:keepNext/>
      <w:widowControl w:val="0"/>
      <w:spacing w:before="240"/>
      <w:outlineLvl w:val="2"/>
    </w:pPr>
    <w:rPr>
      <w:rFonts w:eastAsiaTheme="majorEastAsia" w:cstheme="majorBidi"/>
      <w:bCs/>
      <w:i/>
      <w:kern w:val="32"/>
    </w:rPr>
  </w:style>
  <w:style w:type="paragraph" w:styleId="Kop4">
    <w:name w:val="heading 4"/>
    <w:basedOn w:val="Standaard"/>
    <w:next w:val="Standaard"/>
    <w:link w:val="Kop4Teken"/>
    <w:qFormat/>
    <w:rsid w:val="00907FBD"/>
    <w:pPr>
      <w:keepNext/>
      <w:tabs>
        <w:tab w:val="num" w:pos="864"/>
      </w:tabs>
      <w:spacing w:before="240" w:after="60" w:line="240" w:lineRule="exact"/>
      <w:ind w:left="864" w:hanging="864"/>
      <w:outlineLvl w:val="3"/>
    </w:pPr>
    <w:rPr>
      <w:rFonts w:ascii="Zurich BT" w:hAnsi="Zurich BT"/>
      <w:b/>
      <w:bCs/>
      <w:spacing w:val="0"/>
      <w:szCs w:val="18"/>
    </w:rPr>
  </w:style>
  <w:style w:type="paragraph" w:styleId="Kop5">
    <w:name w:val="heading 5"/>
    <w:basedOn w:val="Standaard"/>
    <w:next w:val="Standaard"/>
    <w:link w:val="Kop5Teken"/>
    <w:qFormat/>
    <w:rsid w:val="00907FBD"/>
    <w:pPr>
      <w:tabs>
        <w:tab w:val="left" w:pos="851"/>
        <w:tab w:val="num" w:pos="1008"/>
      </w:tabs>
      <w:spacing w:before="240" w:line="240" w:lineRule="exact"/>
      <w:ind w:left="1008" w:hanging="1008"/>
      <w:jc w:val="both"/>
      <w:outlineLvl w:val="4"/>
    </w:pPr>
    <w:rPr>
      <w:rFonts w:ascii="Zurich BT" w:hAnsi="Zurich BT"/>
      <w:b/>
      <w:bCs/>
      <w:iCs/>
      <w:spacing w:val="0"/>
      <w:szCs w:val="18"/>
    </w:rPr>
  </w:style>
  <w:style w:type="paragraph" w:styleId="Kop6">
    <w:name w:val="heading 6"/>
    <w:basedOn w:val="Standaard"/>
    <w:next w:val="Standaard"/>
    <w:link w:val="Kop6Teken"/>
    <w:qFormat/>
    <w:rsid w:val="00907FBD"/>
    <w:pPr>
      <w:tabs>
        <w:tab w:val="left" w:pos="1021"/>
        <w:tab w:val="num" w:pos="1152"/>
      </w:tabs>
      <w:spacing w:before="240" w:after="60" w:line="240" w:lineRule="exact"/>
      <w:ind w:left="1152" w:hanging="1152"/>
      <w:outlineLvl w:val="5"/>
    </w:pPr>
    <w:rPr>
      <w:rFonts w:ascii="Zurich BT" w:hAnsi="Zurich BT"/>
      <w:b/>
      <w:bCs/>
      <w:spacing w:val="0"/>
      <w:szCs w:val="18"/>
    </w:rPr>
  </w:style>
  <w:style w:type="paragraph" w:styleId="Kop7">
    <w:name w:val="heading 7"/>
    <w:basedOn w:val="Standaard"/>
    <w:next w:val="Standaard"/>
    <w:link w:val="Kop7Teken"/>
    <w:qFormat/>
    <w:rsid w:val="00907FBD"/>
    <w:pPr>
      <w:tabs>
        <w:tab w:val="left" w:pos="1134"/>
        <w:tab w:val="num" w:pos="1296"/>
      </w:tabs>
      <w:spacing w:before="240" w:line="240" w:lineRule="exact"/>
      <w:ind w:left="1296" w:hanging="1296"/>
      <w:outlineLvl w:val="6"/>
    </w:pPr>
    <w:rPr>
      <w:rFonts w:ascii="Zurich BT" w:hAnsi="Zurich BT"/>
      <w:b/>
      <w:spacing w:val="0"/>
      <w:szCs w:val="18"/>
    </w:rPr>
  </w:style>
  <w:style w:type="paragraph" w:styleId="Kop8">
    <w:name w:val="heading 8"/>
    <w:basedOn w:val="Standaard"/>
    <w:next w:val="Standaard"/>
    <w:link w:val="Kop8Teken"/>
    <w:qFormat/>
    <w:rsid w:val="00907FBD"/>
    <w:pPr>
      <w:tabs>
        <w:tab w:val="num" w:pos="1440"/>
      </w:tabs>
      <w:spacing w:before="240" w:line="240" w:lineRule="exact"/>
      <w:ind w:left="1440" w:hanging="1440"/>
      <w:outlineLvl w:val="7"/>
    </w:pPr>
    <w:rPr>
      <w:rFonts w:ascii="Zurich BT" w:hAnsi="Zurich BT"/>
      <w:b/>
      <w:iCs/>
      <w:spacing w:val="0"/>
      <w:szCs w:val="24"/>
    </w:rPr>
  </w:style>
  <w:style w:type="paragraph" w:styleId="Kop9">
    <w:name w:val="heading 9"/>
    <w:basedOn w:val="Standaard"/>
    <w:next w:val="Standaard"/>
    <w:link w:val="Kop9Teken"/>
    <w:qFormat/>
    <w:rsid w:val="00907FBD"/>
    <w:pPr>
      <w:tabs>
        <w:tab w:val="num" w:pos="1584"/>
      </w:tabs>
      <w:spacing w:before="240" w:line="240" w:lineRule="exact"/>
      <w:ind w:left="1584" w:hanging="1584"/>
      <w:outlineLvl w:val="8"/>
    </w:pPr>
    <w:rPr>
      <w:rFonts w:ascii="Zurich BT" w:hAnsi="Zurich BT" w:cs="Arial"/>
      <w:b/>
      <w:spacing w:val="0"/>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Teken">
    <w:name w:val="Kop 2 Teken"/>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Teken">
    <w:name w:val="Kop 3 Teken"/>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2"/>
      </w:numPr>
      <w:ind w:left="454" w:hanging="227"/>
    </w:pPr>
  </w:style>
  <w:style w:type="paragraph" w:styleId="Geenafstand">
    <w:name w:val="No Spacing"/>
    <w:uiPriority w:val="1"/>
    <w:qFormat/>
    <w:rsid w:val="000E4513"/>
    <w:pPr>
      <w:spacing w:after="0" w:line="240" w:lineRule="auto"/>
    </w:pPr>
    <w:rPr>
      <w:rFonts w:ascii="Verdana" w:hAnsi="Verdana"/>
      <w:sz w:val="18"/>
    </w:rPr>
  </w:style>
  <w:style w:type="paragraph" w:styleId="Koptekst">
    <w:name w:val="header"/>
    <w:basedOn w:val="Standaard"/>
    <w:link w:val="KoptekstTeken"/>
    <w:unhideWhenUsed/>
    <w:rsid w:val="00145304"/>
    <w:pPr>
      <w:tabs>
        <w:tab w:val="center" w:pos="4536"/>
        <w:tab w:val="right" w:pos="9072"/>
      </w:tabs>
    </w:pPr>
  </w:style>
  <w:style w:type="character" w:customStyle="1" w:styleId="KoptekstTeken">
    <w:name w:val="Koptekst Teken"/>
    <w:basedOn w:val="Standaardalinea-lettertype"/>
    <w:link w:val="Koptekst"/>
    <w:rsid w:val="00145304"/>
    <w:rPr>
      <w:rFonts w:ascii="Verdana" w:hAnsi="Verdana"/>
      <w:sz w:val="18"/>
    </w:rPr>
  </w:style>
  <w:style w:type="paragraph" w:styleId="Voettekst">
    <w:name w:val="footer"/>
    <w:basedOn w:val="Standaard"/>
    <w:link w:val="VoettekstTeken"/>
    <w:unhideWhenUsed/>
    <w:rsid w:val="00145304"/>
    <w:pPr>
      <w:tabs>
        <w:tab w:val="center" w:pos="4536"/>
        <w:tab w:val="right" w:pos="9072"/>
      </w:tabs>
    </w:pPr>
  </w:style>
  <w:style w:type="character" w:customStyle="1" w:styleId="VoettekstTeken">
    <w:name w:val="Voettekst Teken"/>
    <w:basedOn w:val="Standaardalinea-lettertype"/>
    <w:link w:val="Voettekst"/>
    <w:rsid w:val="00145304"/>
    <w:rPr>
      <w:rFonts w:ascii="Verdana" w:hAnsi="Verdana"/>
      <w:sz w:val="18"/>
    </w:rPr>
  </w:style>
  <w:style w:type="paragraph" w:customStyle="1" w:styleId="Default">
    <w:name w:val="Default"/>
    <w:rsid w:val="00560AB7"/>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Teken"/>
    <w:semiHidden/>
    <w:unhideWhenUsed/>
    <w:rsid w:val="002B2BD0"/>
    <w:rPr>
      <w:rFonts w:ascii="Tahoma" w:hAnsi="Tahoma" w:cs="Tahoma"/>
      <w:sz w:val="16"/>
      <w:szCs w:val="16"/>
    </w:rPr>
  </w:style>
  <w:style w:type="character" w:customStyle="1" w:styleId="BallontekstTeken">
    <w:name w:val="Ballontekst Teken"/>
    <w:basedOn w:val="Standaardalinea-lettertype"/>
    <w:link w:val="Ballontekst"/>
    <w:semiHidden/>
    <w:rsid w:val="002B2BD0"/>
    <w:rPr>
      <w:rFonts w:ascii="Tahoma" w:eastAsia="Times New Roman" w:hAnsi="Tahoma" w:cs="Tahoma"/>
      <w:spacing w:val="5"/>
      <w:sz w:val="16"/>
      <w:szCs w:val="16"/>
      <w:lang w:eastAsia="nl-NL"/>
    </w:rPr>
  </w:style>
  <w:style w:type="paragraph" w:styleId="Plattetekst">
    <w:name w:val="Body Text"/>
    <w:basedOn w:val="Standaard"/>
    <w:link w:val="PlattetekstTeken"/>
    <w:rsid w:val="00F12533"/>
    <w:pPr>
      <w:widowControl w:val="0"/>
      <w:spacing w:line="312" w:lineRule="auto"/>
      <w:jc w:val="both"/>
    </w:pPr>
    <w:rPr>
      <w:rFonts w:ascii="Times New Roman" w:hAnsi="Times New Roman"/>
      <w:spacing w:val="-3"/>
      <w:sz w:val="22"/>
    </w:rPr>
  </w:style>
  <w:style w:type="character" w:customStyle="1" w:styleId="PlattetekstTeken">
    <w:name w:val="Platte tekst Teken"/>
    <w:basedOn w:val="Standaardalinea-lettertype"/>
    <w:link w:val="Plattetekst"/>
    <w:rsid w:val="00F12533"/>
    <w:rPr>
      <w:rFonts w:ascii="Times New Roman" w:eastAsia="Times New Roman" w:hAnsi="Times New Roman" w:cs="Times New Roman"/>
      <w:spacing w:val="-3"/>
      <w:szCs w:val="20"/>
      <w:lang w:eastAsia="nl-NL"/>
    </w:rPr>
  </w:style>
  <w:style w:type="paragraph" w:customStyle="1" w:styleId="Contract">
    <w:name w:val="Contract"/>
    <w:basedOn w:val="Standaard"/>
    <w:rsid w:val="00F12533"/>
    <w:pPr>
      <w:widowControl w:val="0"/>
      <w:tabs>
        <w:tab w:val="left" w:pos="284"/>
        <w:tab w:val="left" w:pos="567"/>
        <w:tab w:val="left" w:pos="851"/>
        <w:tab w:val="left" w:pos="3969"/>
        <w:tab w:val="left" w:pos="4253"/>
        <w:tab w:val="left" w:pos="6237"/>
        <w:tab w:val="left" w:pos="6521"/>
      </w:tabs>
      <w:spacing w:line="280" w:lineRule="exact"/>
      <w:jc w:val="both"/>
    </w:pPr>
    <w:rPr>
      <w:rFonts w:ascii="Arial" w:hAnsi="Arial"/>
      <w:snapToGrid w:val="0"/>
      <w:spacing w:val="0"/>
      <w:sz w:val="22"/>
    </w:rPr>
  </w:style>
  <w:style w:type="paragraph" w:styleId="Voetnoottekst">
    <w:name w:val="footnote text"/>
    <w:basedOn w:val="Standaard"/>
    <w:link w:val="VoetnoottekstTeken"/>
    <w:uiPriority w:val="99"/>
    <w:semiHidden/>
    <w:unhideWhenUsed/>
    <w:rsid w:val="003C1B17"/>
    <w:rPr>
      <w:sz w:val="20"/>
    </w:rPr>
  </w:style>
  <w:style w:type="character" w:customStyle="1" w:styleId="VoetnoottekstTeken">
    <w:name w:val="Voetnoottekst Teken"/>
    <w:basedOn w:val="Standaardalinea-lettertype"/>
    <w:link w:val="Voetnoottekst"/>
    <w:uiPriority w:val="99"/>
    <w:semiHidden/>
    <w:rsid w:val="003C1B17"/>
    <w:rPr>
      <w:rFonts w:ascii="Verdana" w:eastAsia="Times New Roman" w:hAnsi="Verdana" w:cs="Times New Roman"/>
      <w:spacing w:val="5"/>
      <w:sz w:val="20"/>
      <w:szCs w:val="20"/>
      <w:lang w:eastAsia="nl-NL"/>
    </w:rPr>
  </w:style>
  <w:style w:type="character" w:styleId="Voetnootmarkering">
    <w:name w:val="footnote reference"/>
    <w:basedOn w:val="Standaardalinea-lettertype"/>
    <w:uiPriority w:val="99"/>
    <w:semiHidden/>
    <w:unhideWhenUsed/>
    <w:rsid w:val="003C1B17"/>
    <w:rPr>
      <w:vertAlign w:val="superscript"/>
    </w:rPr>
  </w:style>
  <w:style w:type="paragraph" w:styleId="Macrotekst">
    <w:name w:val="macro"/>
    <w:link w:val="MacrotekstTeken"/>
    <w:semiHidden/>
    <w:rsid w:val="0067522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Calibri" w:hAnsi="Courier New" w:cs="Arial"/>
      <w:spacing w:val="3"/>
      <w:sz w:val="19"/>
      <w:szCs w:val="19"/>
      <w:lang w:eastAsia="nl-NL"/>
    </w:rPr>
  </w:style>
  <w:style w:type="character" w:customStyle="1" w:styleId="MacrotekstTeken">
    <w:name w:val="Macrotekst Teken"/>
    <w:basedOn w:val="Standaardalinea-lettertype"/>
    <w:link w:val="Macrotekst"/>
    <w:semiHidden/>
    <w:rsid w:val="0067522D"/>
    <w:rPr>
      <w:rFonts w:ascii="Courier New" w:eastAsia="Calibri" w:hAnsi="Courier New" w:cs="Arial"/>
      <w:spacing w:val="3"/>
      <w:sz w:val="19"/>
      <w:szCs w:val="19"/>
      <w:lang w:eastAsia="nl-NL"/>
    </w:rPr>
  </w:style>
  <w:style w:type="table" w:styleId="Tabelraster">
    <w:name w:val="Table Grid"/>
    <w:basedOn w:val="Standaardtabel"/>
    <w:uiPriority w:val="39"/>
    <w:rsid w:val="0067522D"/>
    <w:pPr>
      <w:spacing w:after="0" w:line="240" w:lineRule="auto"/>
    </w:pPr>
    <w:rPr>
      <w:rFonts w:ascii="Times New Roman" w:eastAsia="Times New Roman" w:hAnsi="Times New Roman" w:cs="Times New Roman"/>
      <w:sz w:val="20"/>
      <w:szCs w:val="19"/>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Naamgeving1eniveau">
    <w:name w:val="RO_Naamgeving 1e niveau"/>
    <w:basedOn w:val="Standaard"/>
    <w:next w:val="RONaamgeving2eniveau"/>
    <w:qFormat/>
    <w:rsid w:val="0067522D"/>
    <w:pPr>
      <w:autoSpaceDE w:val="0"/>
      <w:autoSpaceDN w:val="0"/>
      <w:adjustRightInd w:val="0"/>
      <w:spacing w:line="240" w:lineRule="exact"/>
    </w:pPr>
    <w:rPr>
      <w:b/>
      <w:spacing w:val="0"/>
      <w:szCs w:val="24"/>
    </w:rPr>
  </w:style>
  <w:style w:type="paragraph" w:customStyle="1" w:styleId="RONaamgeving2eniveau">
    <w:name w:val="RO_Naamgeving 2e niveau"/>
    <w:basedOn w:val="RONaamgeving1eniveau"/>
    <w:qFormat/>
    <w:rsid w:val="0067522D"/>
    <w:pPr>
      <w:spacing w:after="90"/>
    </w:pPr>
    <w:rPr>
      <w:b w:val="0"/>
    </w:rPr>
  </w:style>
  <w:style w:type="character" w:styleId="Tekstvantijdelijkeaanduiding">
    <w:name w:val="Placeholder Text"/>
    <w:basedOn w:val="Standaardalinea-lettertype"/>
    <w:uiPriority w:val="99"/>
    <w:semiHidden/>
    <w:rsid w:val="0067522D"/>
    <w:rPr>
      <w:color w:val="808080"/>
    </w:rPr>
  </w:style>
  <w:style w:type="paragraph" w:customStyle="1" w:styleId="RORetouradres">
    <w:name w:val="RO_Retouradres"/>
    <w:basedOn w:val="Standaard"/>
    <w:qFormat/>
    <w:rsid w:val="0067522D"/>
    <w:pPr>
      <w:framePr w:wrap="around" w:vAnchor="page" w:hAnchor="margin" w:y="2621"/>
      <w:spacing w:line="200" w:lineRule="exact"/>
    </w:pPr>
    <w:rPr>
      <w:spacing w:val="0"/>
      <w:sz w:val="13"/>
      <w:szCs w:val="19"/>
    </w:rPr>
  </w:style>
  <w:style w:type="paragraph" w:customStyle="1" w:styleId="doBovenmarge">
    <w:name w:val="doBovenmarge"/>
    <w:basedOn w:val="Standaard"/>
    <w:semiHidden/>
    <w:qFormat/>
    <w:rsid w:val="0067522D"/>
    <w:pPr>
      <w:spacing w:after="5550" w:line="240" w:lineRule="exact"/>
    </w:pPr>
    <w:rPr>
      <w:spacing w:val="0"/>
      <w:szCs w:val="19"/>
    </w:rPr>
  </w:style>
  <w:style w:type="paragraph" w:customStyle="1" w:styleId="doGeenVasteRegelhoogte">
    <w:name w:val="doGeenVasteRegelhoogte"/>
    <w:basedOn w:val="Standaard"/>
    <w:semiHidden/>
    <w:qFormat/>
    <w:rsid w:val="0067522D"/>
    <w:pPr>
      <w:spacing w:line="240" w:lineRule="atLeast"/>
    </w:pPr>
    <w:rPr>
      <w:rFonts w:eastAsia="Calibri" w:cs="Arial"/>
      <w:spacing w:val="0"/>
      <w:szCs w:val="19"/>
    </w:rPr>
  </w:style>
  <w:style w:type="paragraph" w:customStyle="1" w:styleId="ROKIXCode">
    <w:name w:val="RO_KIXCode"/>
    <w:basedOn w:val="Standaard"/>
    <w:qFormat/>
    <w:rsid w:val="0067522D"/>
    <w:pPr>
      <w:framePr w:wrap="around" w:vAnchor="page" w:hAnchor="margin" w:y="2621"/>
      <w:spacing w:before="40" w:line="280" w:lineRule="atLeast"/>
    </w:pPr>
    <w:rPr>
      <w:rFonts w:ascii="KIX Barcode" w:hAnsi="KIX Barcode"/>
      <w:spacing w:val="0"/>
      <w:szCs w:val="19"/>
    </w:rPr>
  </w:style>
  <w:style w:type="paragraph" w:customStyle="1" w:styleId="ROToezendgegevens">
    <w:name w:val="RO_Toezendgegevens"/>
    <w:basedOn w:val="Standaard"/>
    <w:qFormat/>
    <w:rsid w:val="0067522D"/>
    <w:pPr>
      <w:framePr w:wrap="around" w:vAnchor="page" w:hAnchor="margin" w:y="2631"/>
      <w:spacing w:line="200" w:lineRule="exact"/>
    </w:pPr>
    <w:rPr>
      <w:spacing w:val="0"/>
      <w:szCs w:val="19"/>
    </w:rPr>
  </w:style>
  <w:style w:type="paragraph" w:customStyle="1" w:styleId="ROReferentiegegevens">
    <w:name w:val="RO_Referentiegegevens"/>
    <w:basedOn w:val="Standaard"/>
    <w:qFormat/>
    <w:rsid w:val="0067522D"/>
    <w:pPr>
      <w:framePr w:wrap="around" w:vAnchor="page" w:hAnchor="page" w:x="9328" w:y="3210"/>
      <w:autoSpaceDE w:val="0"/>
      <w:autoSpaceDN w:val="0"/>
      <w:adjustRightInd w:val="0"/>
      <w:spacing w:line="180" w:lineRule="exact"/>
    </w:pPr>
    <w:rPr>
      <w:noProof/>
      <w:spacing w:val="0"/>
      <w:sz w:val="13"/>
      <w:szCs w:val="19"/>
      <w:lang w:val="en-GB"/>
    </w:rPr>
  </w:style>
  <w:style w:type="character" w:styleId="Hyperlink">
    <w:name w:val="Hyperlink"/>
    <w:basedOn w:val="Standaardalinea-lettertype"/>
    <w:semiHidden/>
    <w:rsid w:val="0067522D"/>
    <w:rPr>
      <w:color w:val="0000FF" w:themeColor="hyperlink"/>
      <w:u w:val="single"/>
    </w:rPr>
  </w:style>
  <w:style w:type="paragraph" w:customStyle="1" w:styleId="ROReferentiegegevenskopjes">
    <w:name w:val="RO_Referentiegegevens kopjes"/>
    <w:basedOn w:val="ROReferentiegegevens"/>
    <w:next w:val="ROReferentiegegevens"/>
    <w:qFormat/>
    <w:rsid w:val="0067522D"/>
    <w:pPr>
      <w:framePr w:wrap="around"/>
      <w:spacing w:before="90"/>
    </w:pPr>
    <w:rPr>
      <w:b/>
      <w:noProof w:val="0"/>
      <w:lang w:val="nl-NL"/>
    </w:rPr>
  </w:style>
  <w:style w:type="character" w:customStyle="1" w:styleId="RODocumentcode">
    <w:name w:val="RO_Documentcode"/>
    <w:basedOn w:val="Standaardalinea-lettertype"/>
    <w:uiPriority w:val="1"/>
    <w:qFormat/>
    <w:rsid w:val="0067522D"/>
    <w:rPr>
      <w:rFonts w:ascii="Verdana" w:eastAsia="Times New Roman" w:hAnsi="Verdana" w:cs="Times New Roman"/>
      <w:sz w:val="12"/>
      <w:szCs w:val="13"/>
    </w:rPr>
  </w:style>
  <w:style w:type="paragraph" w:customStyle="1" w:styleId="ROPaginanummering">
    <w:name w:val="RO_Paginanummering"/>
    <w:basedOn w:val="Standaard"/>
    <w:qFormat/>
    <w:rsid w:val="0067522D"/>
    <w:pPr>
      <w:framePr w:wrap="around" w:vAnchor="page" w:hAnchor="margin" w:y="15877"/>
      <w:spacing w:line="240" w:lineRule="exact"/>
      <w:suppressOverlap/>
    </w:pPr>
    <w:rPr>
      <w:rFonts w:eastAsia="Calibri" w:cs="Arial"/>
      <w:spacing w:val="0"/>
      <w:sz w:val="13"/>
      <w:szCs w:val="13"/>
    </w:rPr>
  </w:style>
  <w:style w:type="paragraph" w:customStyle="1" w:styleId="ROKoppeninbrief">
    <w:name w:val="RO_Koppen in brief"/>
    <w:basedOn w:val="Standaard"/>
    <w:next w:val="Standaard"/>
    <w:qFormat/>
    <w:rsid w:val="0067522D"/>
    <w:pPr>
      <w:spacing w:after="60" w:line="180" w:lineRule="exact"/>
    </w:pPr>
    <w:rPr>
      <w:b/>
      <w:spacing w:val="0"/>
      <w:szCs w:val="24"/>
    </w:rPr>
  </w:style>
  <w:style w:type="paragraph" w:customStyle="1" w:styleId="doHidden">
    <w:name w:val="doHidden"/>
    <w:basedOn w:val="Standaard"/>
    <w:semiHidden/>
    <w:qFormat/>
    <w:rsid w:val="0067522D"/>
    <w:pPr>
      <w:framePr w:w="1440" w:h="1440" w:hSpace="141" w:wrap="around" w:vAnchor="text" w:hAnchor="page" w:x="430" w:y="-1146"/>
      <w:spacing w:line="274" w:lineRule="atLeast"/>
    </w:pPr>
    <w:rPr>
      <w:rFonts w:ascii="Corbel" w:eastAsia="Calibri" w:hAnsi="Corbel" w:cs="Arial"/>
      <w:vanish/>
      <w:spacing w:val="3"/>
      <w:sz w:val="22"/>
    </w:rPr>
  </w:style>
  <w:style w:type="paragraph" w:customStyle="1" w:styleId="RONormaal">
    <w:name w:val="RO_Normaal"/>
    <w:qFormat/>
    <w:rsid w:val="0067522D"/>
    <w:pPr>
      <w:spacing w:after="0" w:line="240" w:lineRule="exact"/>
    </w:pPr>
    <w:rPr>
      <w:rFonts w:ascii="Verdana" w:eastAsia="Calibri" w:hAnsi="Verdana" w:cs="Arial"/>
      <w:sz w:val="18"/>
      <w:szCs w:val="19"/>
      <w:lang w:eastAsia="nl-NL"/>
    </w:rPr>
  </w:style>
  <w:style w:type="paragraph" w:customStyle="1" w:styleId="Huisstijl-NAW">
    <w:name w:val="Huisstijl-NAW"/>
    <w:basedOn w:val="Standaard"/>
    <w:rsid w:val="0067522D"/>
    <w:pPr>
      <w:framePr w:wrap="around" w:vAnchor="page" w:hAnchor="margin" w:y="2621"/>
      <w:adjustRightInd w:val="0"/>
      <w:spacing w:line="190" w:lineRule="exact"/>
    </w:pPr>
    <w:rPr>
      <w:rFonts w:cs="Verdana"/>
      <w:noProof/>
      <w:spacing w:val="0"/>
      <w:szCs w:val="18"/>
    </w:rPr>
  </w:style>
  <w:style w:type="character" w:customStyle="1" w:styleId="datum">
    <w:name w:val="datum"/>
    <w:basedOn w:val="Standaardalinea-lettertype"/>
    <w:uiPriority w:val="1"/>
    <w:qFormat/>
    <w:rsid w:val="0067522D"/>
  </w:style>
  <w:style w:type="paragraph" w:customStyle="1" w:styleId="ROStatus">
    <w:name w:val="RO_Status"/>
    <w:basedOn w:val="Standaard"/>
    <w:qFormat/>
    <w:rsid w:val="0067522D"/>
    <w:pPr>
      <w:framePr w:wrap="around" w:vAnchor="page" w:hAnchor="margin" w:y="15962"/>
      <w:spacing w:line="240" w:lineRule="exact"/>
      <w:suppressOverlap/>
    </w:pPr>
    <w:rPr>
      <w:rFonts w:eastAsia="Calibri" w:cs="Arial"/>
      <w:b/>
      <w:caps/>
      <w:spacing w:val="0"/>
      <w:sz w:val="13"/>
      <w:szCs w:val="19"/>
    </w:rPr>
  </w:style>
  <w:style w:type="numbering" w:customStyle="1" w:styleId="Streep">
    <w:name w:val="Streep"/>
    <w:rsid w:val="0067522D"/>
    <w:pPr>
      <w:numPr>
        <w:numId w:val="6"/>
      </w:numPr>
    </w:pPr>
  </w:style>
  <w:style w:type="paragraph" w:styleId="Revisie">
    <w:name w:val="Revision"/>
    <w:hidden/>
    <w:uiPriority w:val="99"/>
    <w:semiHidden/>
    <w:rsid w:val="0067522D"/>
    <w:pPr>
      <w:spacing w:after="0" w:line="240" w:lineRule="auto"/>
    </w:pPr>
    <w:rPr>
      <w:rFonts w:ascii="Verdana" w:eastAsia="Calibri" w:hAnsi="Verdana" w:cs="Arial"/>
      <w:sz w:val="18"/>
      <w:szCs w:val="19"/>
      <w:lang w:eastAsia="nl-NL"/>
    </w:rPr>
  </w:style>
  <w:style w:type="paragraph" w:styleId="Lijstopsomteken4">
    <w:name w:val="List Bullet 4"/>
    <w:basedOn w:val="Lijstopsomteken"/>
    <w:semiHidden/>
    <w:rsid w:val="00723217"/>
    <w:pPr>
      <w:numPr>
        <w:numId w:val="7"/>
      </w:numPr>
      <w:tabs>
        <w:tab w:val="clear" w:pos="482"/>
      </w:tabs>
      <w:overflowPunct w:val="0"/>
      <w:autoSpaceDE w:val="0"/>
      <w:autoSpaceDN w:val="0"/>
      <w:adjustRightInd w:val="0"/>
      <w:spacing w:line="260" w:lineRule="atLeast"/>
      <w:ind w:left="720" w:hanging="360"/>
      <w:contextualSpacing w:val="0"/>
      <w:jc w:val="both"/>
      <w:textAlignment w:val="baseline"/>
    </w:pPr>
    <w:rPr>
      <w:rFonts w:ascii="Arial" w:hAnsi="Arial"/>
      <w:spacing w:val="0"/>
      <w:sz w:val="20"/>
    </w:rPr>
  </w:style>
  <w:style w:type="paragraph" w:styleId="Lijstnummering5">
    <w:name w:val="List Number 5"/>
    <w:basedOn w:val="Lijstnummering"/>
    <w:semiHidden/>
    <w:rsid w:val="00723217"/>
    <w:pPr>
      <w:numPr>
        <w:numId w:val="8"/>
      </w:numPr>
      <w:tabs>
        <w:tab w:val="left" w:pos="482"/>
      </w:tabs>
      <w:overflowPunct w:val="0"/>
      <w:autoSpaceDE w:val="0"/>
      <w:autoSpaceDN w:val="0"/>
      <w:adjustRightInd w:val="0"/>
      <w:spacing w:line="260" w:lineRule="atLeast"/>
      <w:ind w:left="720" w:hanging="360"/>
      <w:contextualSpacing w:val="0"/>
      <w:jc w:val="both"/>
      <w:textAlignment w:val="baseline"/>
    </w:pPr>
    <w:rPr>
      <w:rFonts w:ascii="Arial" w:hAnsi="Arial"/>
      <w:spacing w:val="0"/>
      <w:sz w:val="20"/>
    </w:rPr>
  </w:style>
  <w:style w:type="paragraph" w:styleId="Lijstopsomteken">
    <w:name w:val="List Bullet"/>
    <w:basedOn w:val="Standaard"/>
    <w:unhideWhenUsed/>
    <w:rsid w:val="00723217"/>
    <w:pPr>
      <w:numPr>
        <w:numId w:val="9"/>
      </w:numPr>
      <w:contextualSpacing/>
    </w:pPr>
  </w:style>
  <w:style w:type="paragraph" w:styleId="Lijstnummering">
    <w:name w:val="List Number"/>
    <w:basedOn w:val="Standaard"/>
    <w:uiPriority w:val="99"/>
    <w:semiHidden/>
    <w:unhideWhenUsed/>
    <w:rsid w:val="00723217"/>
    <w:pPr>
      <w:tabs>
        <w:tab w:val="num" w:pos="360"/>
      </w:tabs>
      <w:contextualSpacing/>
    </w:pPr>
  </w:style>
  <w:style w:type="paragraph" w:styleId="Plattetekst2">
    <w:name w:val="Body Text 2"/>
    <w:basedOn w:val="Standaard"/>
    <w:link w:val="Plattetekst2Teken"/>
    <w:uiPriority w:val="99"/>
    <w:semiHidden/>
    <w:unhideWhenUsed/>
    <w:rsid w:val="00202088"/>
    <w:pPr>
      <w:spacing w:after="120" w:line="480" w:lineRule="auto"/>
    </w:pPr>
  </w:style>
  <w:style w:type="character" w:customStyle="1" w:styleId="Plattetekst2Teken">
    <w:name w:val="Platte tekst 2 Teken"/>
    <w:basedOn w:val="Standaardalinea-lettertype"/>
    <w:link w:val="Plattetekst2"/>
    <w:uiPriority w:val="99"/>
    <w:semiHidden/>
    <w:rsid w:val="00202088"/>
    <w:rPr>
      <w:rFonts w:ascii="Verdana" w:eastAsia="Times New Roman" w:hAnsi="Verdana" w:cs="Times New Roman"/>
      <w:spacing w:val="5"/>
      <w:sz w:val="18"/>
      <w:szCs w:val="20"/>
      <w:lang w:eastAsia="nl-NL"/>
    </w:rPr>
  </w:style>
  <w:style w:type="paragraph" w:styleId="Eindnoottekst">
    <w:name w:val="endnote text"/>
    <w:basedOn w:val="Standaard"/>
    <w:link w:val="EindnoottekstTeken"/>
    <w:semiHidden/>
    <w:rsid w:val="00202088"/>
    <w:rPr>
      <w:rFonts w:ascii="Arial" w:hAnsi="Arial"/>
      <w:spacing w:val="0"/>
      <w:sz w:val="24"/>
    </w:rPr>
  </w:style>
  <w:style w:type="character" w:customStyle="1" w:styleId="EindnoottekstTeken">
    <w:name w:val="Eindnoottekst Teken"/>
    <w:basedOn w:val="Standaardalinea-lettertype"/>
    <w:link w:val="Eindnoottekst"/>
    <w:semiHidden/>
    <w:rsid w:val="00202088"/>
    <w:rPr>
      <w:rFonts w:ascii="Arial" w:eastAsia="Times New Roman" w:hAnsi="Arial" w:cs="Times New Roman"/>
      <w:sz w:val="24"/>
      <w:szCs w:val="20"/>
      <w:lang w:eastAsia="nl-NL"/>
    </w:rPr>
  </w:style>
  <w:style w:type="paragraph" w:customStyle="1" w:styleId="bijschrift">
    <w:name w:val="bijschrift"/>
    <w:basedOn w:val="Standaard"/>
    <w:rsid w:val="00202088"/>
    <w:rPr>
      <w:rFonts w:ascii="Arial" w:hAnsi="Arial"/>
      <w:spacing w:val="0"/>
      <w:sz w:val="24"/>
    </w:rPr>
  </w:style>
  <w:style w:type="character" w:customStyle="1" w:styleId="Kop4Teken">
    <w:name w:val="Kop 4 Teken"/>
    <w:basedOn w:val="Standaardalinea-lettertype"/>
    <w:link w:val="Kop4"/>
    <w:rsid w:val="00907FBD"/>
    <w:rPr>
      <w:rFonts w:ascii="Zurich BT" w:eastAsia="Times New Roman" w:hAnsi="Zurich BT" w:cs="Times New Roman"/>
      <w:b/>
      <w:bCs/>
      <w:sz w:val="18"/>
      <w:szCs w:val="18"/>
      <w:lang w:eastAsia="nl-NL"/>
    </w:rPr>
  </w:style>
  <w:style w:type="character" w:customStyle="1" w:styleId="Kop5Teken">
    <w:name w:val="Kop 5 Teken"/>
    <w:basedOn w:val="Standaardalinea-lettertype"/>
    <w:link w:val="Kop5"/>
    <w:rsid w:val="00907FBD"/>
    <w:rPr>
      <w:rFonts w:ascii="Zurich BT" w:eastAsia="Times New Roman" w:hAnsi="Zurich BT" w:cs="Times New Roman"/>
      <w:b/>
      <w:bCs/>
      <w:iCs/>
      <w:sz w:val="18"/>
      <w:szCs w:val="18"/>
      <w:lang w:eastAsia="nl-NL"/>
    </w:rPr>
  </w:style>
  <w:style w:type="character" w:customStyle="1" w:styleId="Kop6Teken">
    <w:name w:val="Kop 6 Teken"/>
    <w:basedOn w:val="Standaardalinea-lettertype"/>
    <w:link w:val="Kop6"/>
    <w:rsid w:val="00907FBD"/>
    <w:rPr>
      <w:rFonts w:ascii="Zurich BT" w:eastAsia="Times New Roman" w:hAnsi="Zurich BT" w:cs="Times New Roman"/>
      <w:b/>
      <w:bCs/>
      <w:sz w:val="18"/>
      <w:szCs w:val="18"/>
      <w:lang w:eastAsia="nl-NL"/>
    </w:rPr>
  </w:style>
  <w:style w:type="character" w:customStyle="1" w:styleId="Kop7Teken">
    <w:name w:val="Kop 7 Teken"/>
    <w:basedOn w:val="Standaardalinea-lettertype"/>
    <w:link w:val="Kop7"/>
    <w:rsid w:val="00907FBD"/>
    <w:rPr>
      <w:rFonts w:ascii="Zurich BT" w:eastAsia="Times New Roman" w:hAnsi="Zurich BT" w:cs="Times New Roman"/>
      <w:b/>
      <w:sz w:val="18"/>
      <w:szCs w:val="18"/>
      <w:lang w:eastAsia="nl-NL"/>
    </w:rPr>
  </w:style>
  <w:style w:type="character" w:customStyle="1" w:styleId="Kop8Teken">
    <w:name w:val="Kop 8 Teken"/>
    <w:basedOn w:val="Standaardalinea-lettertype"/>
    <w:link w:val="Kop8"/>
    <w:rsid w:val="00907FBD"/>
    <w:rPr>
      <w:rFonts w:ascii="Zurich BT" w:eastAsia="Times New Roman" w:hAnsi="Zurich BT" w:cs="Times New Roman"/>
      <w:b/>
      <w:iCs/>
      <w:sz w:val="18"/>
      <w:szCs w:val="24"/>
      <w:lang w:eastAsia="nl-NL"/>
    </w:rPr>
  </w:style>
  <w:style w:type="character" w:customStyle="1" w:styleId="Kop9Teken">
    <w:name w:val="Kop 9 Teken"/>
    <w:basedOn w:val="Standaardalinea-lettertype"/>
    <w:link w:val="Kop9"/>
    <w:rsid w:val="00907FBD"/>
    <w:rPr>
      <w:rFonts w:ascii="Zurich BT" w:eastAsia="Times New Roman" w:hAnsi="Zurich BT" w:cs="Arial"/>
      <w:b/>
      <w:sz w:val="18"/>
      <w:lang w:eastAsia="nl-NL"/>
    </w:rPr>
  </w:style>
  <w:style w:type="paragraph" w:customStyle="1" w:styleId="Artikeltekst">
    <w:name w:val="Artikeltekst"/>
    <w:basedOn w:val="Standaard"/>
    <w:rsid w:val="00907FBD"/>
    <w:pPr>
      <w:spacing w:line="240" w:lineRule="exact"/>
      <w:ind w:left="454"/>
    </w:pPr>
    <w:rPr>
      <w:rFonts w:ascii="Zurich BT" w:hAnsi="Zurich BT"/>
      <w:spacing w:val="0"/>
      <w:szCs w:val="18"/>
    </w:rPr>
  </w:style>
  <w:style w:type="paragraph" w:customStyle="1" w:styleId="highlight">
    <w:name w:val="highlight"/>
    <w:basedOn w:val="Standaard"/>
    <w:next w:val="Standaard"/>
    <w:rsid w:val="00907FBD"/>
    <w:pPr>
      <w:spacing w:line="240" w:lineRule="exact"/>
    </w:pPr>
    <w:rPr>
      <w:rFonts w:ascii="Zurich BT" w:hAnsi="Zurich BT"/>
      <w:b/>
      <w:spacing w:val="0"/>
      <w:szCs w:val="18"/>
    </w:rPr>
  </w:style>
  <w:style w:type="paragraph" w:customStyle="1" w:styleId="lijstopsomming">
    <w:name w:val="lijstopsomming"/>
    <w:basedOn w:val="Lijst"/>
    <w:rsid w:val="00907FBD"/>
    <w:pPr>
      <w:numPr>
        <w:numId w:val="17"/>
      </w:numPr>
      <w:tabs>
        <w:tab w:val="clear" w:pos="360"/>
        <w:tab w:val="left" w:pos="0"/>
        <w:tab w:val="num" w:pos="284"/>
      </w:tabs>
      <w:spacing w:line="240" w:lineRule="exact"/>
      <w:ind w:left="738" w:hanging="284"/>
      <w:contextualSpacing w:val="0"/>
    </w:pPr>
    <w:rPr>
      <w:rFonts w:ascii="Zurich BT" w:hAnsi="Zurich BT"/>
      <w:spacing w:val="0"/>
      <w:szCs w:val="18"/>
    </w:rPr>
  </w:style>
  <w:style w:type="paragraph" w:customStyle="1" w:styleId="contractant">
    <w:name w:val="contractant"/>
    <w:basedOn w:val="Standaard"/>
    <w:rsid w:val="00907FBD"/>
    <w:pPr>
      <w:numPr>
        <w:numId w:val="19"/>
      </w:numPr>
      <w:spacing w:line="240" w:lineRule="exact"/>
    </w:pPr>
    <w:rPr>
      <w:rFonts w:ascii="Zurich BT" w:hAnsi="Zurich BT"/>
      <w:spacing w:val="0"/>
      <w:szCs w:val="18"/>
    </w:rPr>
  </w:style>
  <w:style w:type="paragraph" w:customStyle="1" w:styleId="titelVoorwaarden">
    <w:name w:val="titelVoorwaarden"/>
    <w:basedOn w:val="Standaard"/>
    <w:rsid w:val="00907FBD"/>
    <w:pPr>
      <w:spacing w:line="400" w:lineRule="exact"/>
    </w:pPr>
    <w:rPr>
      <w:rFonts w:ascii="Zurich BT" w:hAnsi="Zurich BT"/>
      <w:b/>
      <w:spacing w:val="0"/>
      <w:sz w:val="40"/>
      <w:szCs w:val="40"/>
    </w:rPr>
  </w:style>
  <w:style w:type="paragraph" w:styleId="Lijst">
    <w:name w:val="List"/>
    <w:basedOn w:val="Standaard"/>
    <w:uiPriority w:val="99"/>
    <w:semiHidden/>
    <w:unhideWhenUsed/>
    <w:rsid w:val="00907FB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elastingdienst.nl/wps/wcm/connect/bldcontentnl/themaoverstijgend/brochures_en_publicaties/handreiking_dba"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0EE4-797B-A548-9264-8A1BBAE4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3507</Words>
  <Characters>19289</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E.C. van RIJN</dc:creator>
  <cp:lastModifiedBy>Joris Koster</cp:lastModifiedBy>
  <cp:revision>3</cp:revision>
  <cp:lastPrinted>2017-10-03T13:59:00Z</cp:lastPrinted>
  <dcterms:created xsi:type="dcterms:W3CDTF">2017-10-03T13:59:00Z</dcterms:created>
  <dcterms:modified xsi:type="dcterms:W3CDTF">2017-10-03T13:59:00Z</dcterms:modified>
</cp:coreProperties>
</file>